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6CC3" w:rsidRDefault="00A0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06CC3" w:rsidRDefault="00A0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106CC3" w:rsidRDefault="00A0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AF5853" w:rsidRDefault="00AF5853">
      <w:pPr>
        <w:jc w:val="center"/>
        <w:rPr>
          <w:b/>
          <w:sz w:val="28"/>
          <w:szCs w:val="28"/>
        </w:rPr>
      </w:pPr>
    </w:p>
    <w:p w:rsidR="00106CC3" w:rsidRDefault="00A0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106CC3" w:rsidRDefault="00A0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СЕЛЬСОВЕТА</w:t>
      </w:r>
    </w:p>
    <w:p w:rsidR="00106CC3" w:rsidRDefault="00106CC3">
      <w:pPr>
        <w:jc w:val="center"/>
        <w:rPr>
          <w:b/>
          <w:sz w:val="28"/>
          <w:szCs w:val="28"/>
        </w:rPr>
      </w:pPr>
    </w:p>
    <w:p w:rsidR="00106CC3" w:rsidRDefault="00A0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6CC3" w:rsidRDefault="00AF585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26 декабря 2023</w:t>
      </w:r>
      <w:r w:rsidR="00A071DF">
        <w:rPr>
          <w:sz w:val="28"/>
          <w:szCs w:val="28"/>
        </w:rPr>
        <w:t xml:space="preserve">г.                                                                </w:t>
      </w:r>
      <w:r w:rsidR="000A5DE1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0A5DE1">
        <w:rPr>
          <w:sz w:val="28"/>
          <w:szCs w:val="28"/>
        </w:rPr>
        <w:t xml:space="preserve"> № 89/1</w:t>
      </w:r>
    </w:p>
    <w:p w:rsidR="00106CC3" w:rsidRDefault="00A07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Орджоникидзевское</w:t>
      </w:r>
      <w:proofErr w:type="spellEnd"/>
    </w:p>
    <w:p w:rsidR="00106CC3" w:rsidRDefault="00106CC3">
      <w:pPr>
        <w:pStyle w:val="ConsTitle"/>
        <w:widowControl/>
        <w:ind w:firstLine="540"/>
        <w:jc w:val="center"/>
        <w:rPr>
          <w:rFonts w:ascii="Times New Roman" w:hAnsi="Times New Roman"/>
          <w:sz w:val="24"/>
          <w:szCs w:val="16"/>
        </w:rPr>
      </w:pPr>
    </w:p>
    <w:p w:rsidR="00106CC3" w:rsidRDefault="00A07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конструкций и элементов дома на разбор</w:t>
      </w:r>
    </w:p>
    <w:p w:rsidR="00106CC3" w:rsidRDefault="00106CC3">
      <w:pPr>
        <w:rPr>
          <w:sz w:val="24"/>
        </w:rPr>
      </w:pPr>
    </w:p>
    <w:p w:rsidR="00106CC3" w:rsidRDefault="00A071D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ч. 2 ст. 56 Устава муниципального образования Орджоникидзевский сельсовет, Совет депутатов</w:t>
      </w:r>
      <w:r w:rsidR="00AF5853">
        <w:rPr>
          <w:color w:val="000000"/>
          <w:sz w:val="28"/>
          <w:szCs w:val="28"/>
        </w:rPr>
        <w:t xml:space="preserve"> Орджоникидзевского сельсовета </w:t>
      </w:r>
      <w:r w:rsidR="00AF5853">
        <w:rPr>
          <w:b/>
          <w:color w:val="000000"/>
          <w:sz w:val="28"/>
          <w:szCs w:val="28"/>
        </w:rPr>
        <w:t>реши</w:t>
      </w:r>
      <w:r>
        <w:rPr>
          <w:b/>
          <w:color w:val="000000"/>
          <w:sz w:val="28"/>
          <w:szCs w:val="28"/>
        </w:rPr>
        <w:t>л:</w:t>
      </w:r>
    </w:p>
    <w:p w:rsidR="00106CC3" w:rsidRDefault="00106CC3">
      <w:pPr>
        <w:ind w:firstLine="720"/>
        <w:jc w:val="both"/>
        <w:rPr>
          <w:color w:val="000000"/>
          <w:sz w:val="28"/>
          <w:szCs w:val="28"/>
        </w:rPr>
      </w:pPr>
    </w:p>
    <w:p w:rsidR="0054374D" w:rsidRDefault="0054374D" w:rsidP="00AF5853">
      <w:pPr>
        <w:pStyle w:val="afff4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</w:t>
      </w:r>
      <w:r w:rsidR="00AF58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 </w:t>
      </w:r>
      <w:r w:rsidR="00A071DF" w:rsidRPr="00AF5853">
        <w:rPr>
          <w:color w:val="000000"/>
          <w:sz w:val="28"/>
          <w:szCs w:val="28"/>
        </w:rPr>
        <w:t xml:space="preserve">разбора конструкций и элементов дома, расположенного по адресу: с. </w:t>
      </w:r>
      <w:proofErr w:type="spellStart"/>
      <w:r w:rsidR="00AF5853" w:rsidRPr="00AF5853">
        <w:rPr>
          <w:color w:val="000000"/>
          <w:sz w:val="28"/>
          <w:szCs w:val="28"/>
        </w:rPr>
        <w:t>Орджоникидзевское</w:t>
      </w:r>
      <w:proofErr w:type="spellEnd"/>
      <w:r w:rsidR="00AF5853" w:rsidRPr="00AF5853">
        <w:rPr>
          <w:color w:val="000000"/>
          <w:sz w:val="28"/>
          <w:szCs w:val="28"/>
        </w:rPr>
        <w:t>, улица Советская</w:t>
      </w:r>
      <w:r w:rsidR="00A071DF" w:rsidRPr="00AF5853">
        <w:rPr>
          <w:color w:val="000000"/>
          <w:sz w:val="28"/>
          <w:szCs w:val="28"/>
        </w:rPr>
        <w:t xml:space="preserve">, дом </w:t>
      </w:r>
      <w:r w:rsidR="00AF5853" w:rsidRPr="00AF5853">
        <w:rPr>
          <w:color w:val="000000"/>
          <w:sz w:val="28"/>
          <w:szCs w:val="28"/>
        </w:rPr>
        <w:t>1</w:t>
      </w:r>
      <w:r w:rsidR="00A071DF" w:rsidRPr="00AF58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Губину Александру Владимировичу</w:t>
      </w:r>
      <w:r w:rsidR="00AF5853">
        <w:rPr>
          <w:color w:val="000000"/>
          <w:sz w:val="28"/>
          <w:szCs w:val="28"/>
        </w:rPr>
        <w:t xml:space="preserve">. </w:t>
      </w:r>
    </w:p>
    <w:p w:rsidR="00106CC3" w:rsidRPr="00AF5853" w:rsidRDefault="00A071DF" w:rsidP="00AF5853">
      <w:pPr>
        <w:pStyle w:val="afff4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F5853">
        <w:rPr>
          <w:color w:val="000000"/>
          <w:sz w:val="28"/>
          <w:szCs w:val="28"/>
        </w:rPr>
        <w:t xml:space="preserve">Установить срок разбора с установлением </w:t>
      </w:r>
      <w:proofErr w:type="spellStart"/>
      <w:r w:rsidRPr="00AF5853">
        <w:rPr>
          <w:color w:val="000000"/>
          <w:sz w:val="28"/>
          <w:szCs w:val="28"/>
        </w:rPr>
        <w:t>теплого</w:t>
      </w:r>
      <w:proofErr w:type="spellEnd"/>
      <w:r w:rsidRPr="00AF5853">
        <w:rPr>
          <w:color w:val="000000"/>
          <w:sz w:val="28"/>
          <w:szCs w:val="28"/>
        </w:rPr>
        <w:t xml:space="preserve"> времени года</w:t>
      </w:r>
      <w:r>
        <w:rPr>
          <w:color w:val="000000"/>
          <w:sz w:val="28"/>
          <w:szCs w:val="28"/>
        </w:rPr>
        <w:t xml:space="preserve"> до 01 дека</w:t>
      </w:r>
      <w:r w:rsidR="00AF5853">
        <w:rPr>
          <w:color w:val="000000"/>
          <w:sz w:val="28"/>
          <w:szCs w:val="28"/>
        </w:rPr>
        <w:t>бря 2024</w:t>
      </w:r>
      <w:r w:rsidRPr="00AF5853">
        <w:rPr>
          <w:color w:val="000000"/>
          <w:sz w:val="28"/>
          <w:szCs w:val="28"/>
        </w:rPr>
        <w:t xml:space="preserve"> года. </w:t>
      </w:r>
    </w:p>
    <w:p w:rsidR="00106CC3" w:rsidRDefault="00A071DF">
      <w:pPr>
        <w:pStyle w:val="afff4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106CC3" w:rsidRDefault="00106C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6CC3" w:rsidRDefault="00106C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6CC3" w:rsidRDefault="00106C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6CC3" w:rsidRDefault="00A071DF">
      <w:pPr>
        <w:rPr>
          <w:sz w:val="24"/>
        </w:rPr>
      </w:pPr>
      <w:r>
        <w:rPr>
          <w:sz w:val="28"/>
          <w:szCs w:val="28"/>
        </w:rPr>
        <w:t xml:space="preserve">Глава Орджоникидзевского сельсовета                                         </w:t>
      </w:r>
      <w:proofErr w:type="spellStart"/>
      <w:r>
        <w:rPr>
          <w:sz w:val="28"/>
          <w:szCs w:val="28"/>
        </w:rPr>
        <w:t>А.М.Бетехтин</w:t>
      </w:r>
      <w:proofErr w:type="spellEnd"/>
    </w:p>
    <w:p w:rsidR="00106CC3" w:rsidRDefault="00106CC3"/>
    <w:p w:rsidR="00106CC3" w:rsidRDefault="00106CC3"/>
    <w:sectPr w:rsidR="00106CC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B36FE8"/>
    <w:multiLevelType w:val="multilevel"/>
    <w:tmpl w:val="30B36F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EB71553"/>
    <w:rsid w:val="00050A31"/>
    <w:rsid w:val="000657E6"/>
    <w:rsid w:val="000716D2"/>
    <w:rsid w:val="00071AAB"/>
    <w:rsid w:val="00082D67"/>
    <w:rsid w:val="000A4F11"/>
    <w:rsid w:val="000A5DE1"/>
    <w:rsid w:val="000B76C4"/>
    <w:rsid w:val="000C5610"/>
    <w:rsid w:val="000E6552"/>
    <w:rsid w:val="000F3A4F"/>
    <w:rsid w:val="000F59AC"/>
    <w:rsid w:val="00106CC3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4374D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276A4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071DF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F5853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7C1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6B869EA"/>
    <w:rsid w:val="3D2E204C"/>
    <w:rsid w:val="438D577E"/>
    <w:rsid w:val="549F5D76"/>
    <w:rsid w:val="7EB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 w:uiPriority="1" w:unhideWhenUsed="1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iPriority="99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semiHidden="1" w:uiPriority="99" w:unhideWhenUsed="1" w:qFormat="0"/>
    <w:lsdException w:name="Light List" w:semiHidden="1" w:uiPriority="99" w:unhideWhenUsed="1" w:qFormat="0"/>
    <w:lsdException w:name="Light Grid" w:semiHidden="1" w:uiPriority="99" w:unhideWhenUsed="1" w:qFormat="0"/>
    <w:lsdException w:name="Medium Shading 1" w:semiHidden="1" w:uiPriority="99" w:unhideWhenUsed="1" w:qFormat="0"/>
    <w:lsdException w:name="Medium Shading 2" w:semiHidden="1" w:uiPriority="99" w:unhideWhenUsed="1" w:qFormat="0"/>
    <w:lsdException w:name="Medium List 1" w:semiHidden="1" w:uiPriority="99" w:unhideWhenUsed="1" w:qFormat="0"/>
    <w:lsdException w:name="Medium List 2" w:semiHidden="1" w:uiPriority="99" w:unhideWhenUsed="1" w:qFormat="0"/>
    <w:lsdException w:name="Medium Grid 1" w:semiHidden="1" w:uiPriority="99" w:unhideWhenUsed="1" w:qFormat="0"/>
    <w:lsdException w:name="Medium Grid 2" w:semiHidden="1" w:uiPriority="99" w:unhideWhenUsed="1" w:qFormat="0"/>
    <w:lsdException w:name="Medium Grid 3" w:semiHidden="1" w:uiPriority="99" w:unhideWhenUsed="1" w:qFormat="0"/>
    <w:lsdException w:name="Dark List" w:semiHidden="1" w:uiPriority="99" w:unhideWhenUsed="1" w:qFormat="0"/>
    <w:lsdException w:name="Colorful Shading" w:semiHidden="1" w:uiPriority="99" w:unhideWhenUsed="1" w:qFormat="0"/>
    <w:lsdException w:name="Colorful List" w:semiHidden="1" w:uiPriority="99" w:unhideWhenUsed="1" w:qFormat="0"/>
    <w:lsdException w:name="Colorful Grid" w:semiHidden="1" w:uiPriority="99" w:unhideWhenUsed="1" w:qFormat="0"/>
    <w:lsdException w:name="Light Shading Accent 1" w:semiHidden="1" w:uiPriority="99" w:unhideWhenUsed="1" w:qFormat="0"/>
    <w:lsdException w:name="Light List Accent 1" w:semiHidden="1" w:uiPriority="99" w:unhideWhenUsed="1" w:qFormat="0"/>
    <w:lsdException w:name="Light Grid Accent 1" w:semiHidden="1" w:uiPriority="99" w:unhideWhenUsed="1" w:qFormat="0"/>
    <w:lsdException w:name="Medium Shading 1 Accent 1" w:semiHidden="1" w:uiPriority="99" w:unhideWhenUsed="1" w:qFormat="0"/>
    <w:lsdException w:name="Medium Shading 2 Accent 1" w:semiHidden="1" w:uiPriority="99" w:unhideWhenUsed="1" w:qFormat="0"/>
    <w:lsdException w:name="Medium List 1 Accent 1" w:semiHidden="1" w:uiPriority="99" w:unhideWhenUsed="1" w:qFormat="0"/>
    <w:lsdException w:name="Revision" w:semiHidden="1" w:uiPriority="99" w:unhideWhenUsed="1" w:qFormat="0"/>
    <w:lsdException w:name="List Paragraph" w:uiPriority="34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semiHidden="1" w:uiPriority="99" w:unhideWhenUsed="1" w:qFormat="0"/>
    <w:lsdException w:name="Medium Grid 1 Accent 1" w:semiHidden="1" w:uiPriority="99" w:unhideWhenUsed="1" w:qFormat="0"/>
    <w:lsdException w:name="Medium Grid 2 Accent 1" w:semiHidden="1" w:uiPriority="99" w:unhideWhenUsed="1" w:qFormat="0"/>
    <w:lsdException w:name="Medium Grid 3 Accent 1" w:semiHidden="1" w:uiPriority="99" w:unhideWhenUsed="1" w:qFormat="0"/>
    <w:lsdException w:name="Dark List Accent 1" w:semiHidden="1" w:uiPriority="99" w:unhideWhenUsed="1" w:qFormat="0"/>
    <w:lsdException w:name="Colorful Shading Accent 1" w:semiHidden="1" w:uiPriority="99" w:unhideWhenUsed="1" w:qFormat="0"/>
    <w:lsdException w:name="Colorful List Accent 1" w:semiHidden="1" w:uiPriority="99" w:unhideWhenUsed="1" w:qFormat="0"/>
    <w:lsdException w:name="Colorful Grid Accent 1" w:semiHidden="1" w:uiPriority="99" w:unhideWhenUsed="1" w:qFormat="0"/>
    <w:lsdException w:name="Light Shading Accent 2" w:semiHidden="1" w:uiPriority="99" w:unhideWhenUsed="1" w:qFormat="0"/>
    <w:lsdException w:name="Light List Accent 2" w:semiHidden="1" w:uiPriority="99" w:unhideWhenUsed="1" w:qFormat="0"/>
    <w:lsdException w:name="Light Grid Accent 2" w:semiHidden="1" w:uiPriority="99" w:unhideWhenUsed="1" w:qFormat="0"/>
    <w:lsdException w:name="Medium Shading 1 Accent 2" w:semiHidden="1" w:uiPriority="99" w:unhideWhenUsed="1" w:qFormat="0"/>
    <w:lsdException w:name="Medium Shading 2 Accent 2" w:semiHidden="1" w:uiPriority="99" w:unhideWhenUsed="1" w:qFormat="0"/>
    <w:lsdException w:name="Medium List 1 Accent 2" w:semiHidden="1" w:uiPriority="99" w:unhideWhenUsed="1" w:qFormat="0"/>
    <w:lsdException w:name="Medium List 2 Accent 2" w:semiHidden="1" w:uiPriority="99" w:unhideWhenUsed="1" w:qFormat="0"/>
    <w:lsdException w:name="Medium Grid 1 Accent 2" w:semiHidden="1" w:uiPriority="99" w:unhideWhenUsed="1" w:qFormat="0"/>
    <w:lsdException w:name="Medium Grid 2 Accent 2" w:semiHidden="1" w:uiPriority="99" w:unhideWhenUsed="1" w:qFormat="0"/>
    <w:lsdException w:name="Medium Grid 3 Accent 2" w:semiHidden="1" w:uiPriority="99" w:unhideWhenUsed="1" w:qFormat="0"/>
    <w:lsdException w:name="Dark List Accent 2" w:semiHidden="1" w:uiPriority="99" w:unhideWhenUsed="1" w:qFormat="0"/>
    <w:lsdException w:name="Colorful Shading Accent 2" w:semiHidden="1" w:uiPriority="99" w:unhideWhenUsed="1" w:qFormat="0"/>
    <w:lsdException w:name="Colorful List Accent 2" w:semiHidden="1" w:uiPriority="99" w:unhideWhenUsed="1" w:qFormat="0"/>
    <w:lsdException w:name="Colorful Grid Accent 2" w:semiHidden="1" w:uiPriority="99" w:unhideWhenUsed="1" w:qFormat="0"/>
    <w:lsdException w:name="Light Shading Accent 3" w:semiHidden="1" w:uiPriority="99" w:unhideWhenUsed="1" w:qFormat="0"/>
    <w:lsdException w:name="Light List Accent 3" w:semiHidden="1" w:uiPriority="99" w:unhideWhenUsed="1" w:qFormat="0"/>
    <w:lsdException w:name="Light Grid Accent 3" w:semiHidden="1" w:uiPriority="99" w:unhideWhenUsed="1" w:qFormat="0"/>
    <w:lsdException w:name="Medium Shading 1 Accent 3" w:semiHidden="1" w:uiPriority="99" w:unhideWhenUsed="1" w:qFormat="0"/>
    <w:lsdException w:name="Medium Shading 2 Accent 3" w:semiHidden="1" w:uiPriority="99" w:unhideWhenUsed="1" w:qFormat="0"/>
    <w:lsdException w:name="Medium List 1 Accent 3" w:semiHidden="1" w:uiPriority="99" w:unhideWhenUsed="1" w:qFormat="0"/>
    <w:lsdException w:name="Medium List 2 Accent 3" w:semiHidden="1" w:uiPriority="99" w:unhideWhenUsed="1" w:qFormat="0"/>
    <w:lsdException w:name="Medium Grid 1 Accent 3" w:semiHidden="1" w:uiPriority="99" w:unhideWhenUsed="1" w:qFormat="0"/>
    <w:lsdException w:name="Medium Grid 2 Accent 3" w:semiHidden="1" w:uiPriority="99" w:unhideWhenUsed="1" w:qFormat="0"/>
    <w:lsdException w:name="Medium Grid 3 Accent 3" w:semiHidden="1" w:uiPriority="99" w:unhideWhenUsed="1" w:qFormat="0"/>
    <w:lsdException w:name="Dark List Accent 3" w:semiHidden="1" w:uiPriority="99" w:unhideWhenUsed="1" w:qFormat="0"/>
    <w:lsdException w:name="Colorful Shading Accent 3" w:semiHidden="1" w:uiPriority="99" w:unhideWhenUsed="1" w:qFormat="0"/>
    <w:lsdException w:name="Colorful List Accent 3" w:semiHidden="1" w:uiPriority="99" w:unhideWhenUsed="1" w:qFormat="0"/>
    <w:lsdException w:name="Colorful Grid Accent 3" w:semiHidden="1" w:uiPriority="99" w:unhideWhenUsed="1" w:qFormat="0"/>
    <w:lsdException w:name="Light Shading Accent 4" w:semiHidden="1" w:uiPriority="99" w:unhideWhenUsed="1" w:qFormat="0"/>
    <w:lsdException w:name="Light List Accent 4" w:semiHidden="1" w:uiPriority="99" w:unhideWhenUsed="1" w:qFormat="0"/>
    <w:lsdException w:name="Light Grid Accent 4" w:semiHidden="1" w:uiPriority="99" w:unhideWhenUsed="1" w:qFormat="0"/>
    <w:lsdException w:name="Medium Shading 1 Accent 4" w:semiHidden="1" w:uiPriority="99" w:unhideWhenUsed="1" w:qFormat="0"/>
    <w:lsdException w:name="Medium Shading 2 Accent 4" w:semiHidden="1" w:uiPriority="99" w:unhideWhenUsed="1" w:qFormat="0"/>
    <w:lsdException w:name="Medium List 1 Accent 4" w:semiHidden="1" w:uiPriority="99" w:unhideWhenUsed="1" w:qFormat="0"/>
    <w:lsdException w:name="Medium List 2 Accent 4" w:semiHidden="1" w:uiPriority="99" w:unhideWhenUsed="1" w:qFormat="0"/>
    <w:lsdException w:name="Medium Grid 1 Accent 4" w:semiHidden="1" w:uiPriority="99" w:unhideWhenUsed="1" w:qFormat="0"/>
    <w:lsdException w:name="Medium Grid 2 Accent 4" w:semiHidden="1" w:uiPriority="99" w:unhideWhenUsed="1" w:qFormat="0"/>
    <w:lsdException w:name="Medium Grid 3 Accent 4" w:semiHidden="1" w:uiPriority="99" w:unhideWhenUsed="1" w:qFormat="0"/>
    <w:lsdException w:name="Dark List Accent 4" w:semiHidden="1" w:uiPriority="99" w:unhideWhenUsed="1" w:qFormat="0"/>
    <w:lsdException w:name="Colorful Shading Accent 4" w:semiHidden="1" w:uiPriority="99" w:unhideWhenUsed="1" w:qFormat="0"/>
    <w:lsdException w:name="Colorful List Accent 4" w:semiHidden="1" w:uiPriority="99" w:unhideWhenUsed="1" w:qFormat="0"/>
    <w:lsdException w:name="Colorful Grid Accent 4" w:semiHidden="1" w:uiPriority="99" w:unhideWhenUsed="1" w:qFormat="0"/>
    <w:lsdException w:name="Light Shading Accent 5" w:semiHidden="1" w:uiPriority="99" w:unhideWhenUsed="1" w:qFormat="0"/>
    <w:lsdException w:name="Light List Accent 5" w:semiHidden="1" w:uiPriority="99" w:unhideWhenUsed="1" w:qFormat="0"/>
    <w:lsdException w:name="Light Grid Accent 5" w:semiHidden="1" w:uiPriority="99" w:unhideWhenUsed="1" w:qFormat="0"/>
    <w:lsdException w:name="Medium Shading 1 Accent 5" w:semiHidden="1" w:uiPriority="99" w:unhideWhenUsed="1" w:qFormat="0"/>
    <w:lsdException w:name="Medium Shading 2 Accent 5" w:semiHidden="1" w:uiPriority="99" w:unhideWhenUsed="1" w:qFormat="0"/>
    <w:lsdException w:name="Medium List 1 Accent 5" w:semiHidden="1" w:uiPriority="99" w:unhideWhenUsed="1" w:qFormat="0"/>
    <w:lsdException w:name="Medium List 2 Accent 5" w:semiHidden="1" w:uiPriority="99" w:unhideWhenUsed="1" w:qFormat="0"/>
    <w:lsdException w:name="Medium Grid 1 Accent 5" w:semiHidden="1" w:uiPriority="99" w:unhideWhenUsed="1" w:qFormat="0"/>
    <w:lsdException w:name="Medium Grid 2 Accent 5" w:semiHidden="1" w:uiPriority="99" w:unhideWhenUsed="1" w:qFormat="0"/>
    <w:lsdException w:name="Medium Grid 3 Accent 5" w:semiHidden="1" w:uiPriority="99" w:unhideWhenUsed="1" w:qFormat="0"/>
    <w:lsdException w:name="Dark List Accent 5" w:semiHidden="1" w:uiPriority="99" w:unhideWhenUsed="1" w:qFormat="0"/>
    <w:lsdException w:name="Colorful Shading Accent 5" w:semiHidden="1" w:uiPriority="99" w:unhideWhenUsed="1" w:qFormat="0"/>
    <w:lsdException w:name="Colorful List Accent 5" w:semiHidden="1" w:uiPriority="99" w:unhideWhenUsed="1" w:qFormat="0"/>
    <w:lsdException w:name="Colorful Grid Accent 5" w:semiHidden="1" w:uiPriority="99" w:unhideWhenUsed="1" w:qFormat="0"/>
    <w:lsdException w:name="Light Shading Accent 6" w:semiHidden="1" w:uiPriority="99" w:unhideWhenUsed="1" w:qFormat="0"/>
    <w:lsdException w:name="Light List Accent 6" w:semiHidden="1" w:uiPriority="99" w:unhideWhenUsed="1" w:qFormat="0"/>
    <w:lsdException w:name="Light Grid Accent 6" w:semiHidden="1" w:uiPriority="99" w:unhideWhenUsed="1" w:qFormat="0"/>
    <w:lsdException w:name="Medium Shading 1 Accent 6" w:semiHidden="1" w:uiPriority="99" w:unhideWhenUsed="1" w:qFormat="0"/>
    <w:lsdException w:name="Medium Shading 2 Accent 6" w:semiHidden="1" w:uiPriority="99" w:unhideWhenUsed="1" w:qFormat="0"/>
    <w:lsdException w:name="Medium List 1 Accent 6" w:semiHidden="1" w:uiPriority="99" w:unhideWhenUsed="1" w:qFormat="0"/>
    <w:lsdException w:name="Medium List 2 Accent 6" w:semiHidden="1" w:uiPriority="99" w:unhideWhenUsed="1" w:qFormat="0"/>
    <w:lsdException w:name="Medium Grid 1 Accent 6" w:semiHidden="1" w:uiPriority="99" w:unhideWhenUsed="1" w:qFormat="0"/>
    <w:lsdException w:name="Medium Grid 2 Accent 6" w:semiHidden="1" w:uiPriority="99" w:unhideWhenUsed="1" w:qFormat="0"/>
    <w:lsdException w:name="Medium Grid 3 Accent 6" w:semiHidden="1" w:uiPriority="99" w:unhideWhenUsed="1" w:qFormat="0"/>
    <w:lsdException w:name="Dark List Accent 6" w:semiHidden="1" w:uiPriority="99" w:unhideWhenUsed="1" w:qFormat="0"/>
    <w:lsdException w:name="Colorful Shading Accent 6" w:semiHidden="1" w:uiPriority="99" w:unhideWhenUsed="1" w:qFormat="0"/>
    <w:lsdException w:name="Colorful List Accent 6" w:semiHidden="1" w:uiPriority="99" w:unhideWhenUsed="1" w:qFormat="0"/>
    <w:lsdException w:name="Colorful Grid Accent 6" w:semiHidden="1" w:uiPriority="99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1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  <w:qFormat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qFormat/>
    <w:rPr>
      <w:rFonts w:ascii="Arial" w:hAnsi="Arial" w:cs="Arial"/>
    </w:rPr>
  </w:style>
  <w:style w:type="paragraph" w:styleId="af2">
    <w:name w:val="Plain Text"/>
    <w:basedOn w:val="a1"/>
    <w:qFormat/>
    <w:rPr>
      <w:rFonts w:ascii="Courier New" w:hAnsi="Courier New" w:cs="Courier New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  <w:qFormat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qFormat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firstLineChars="125" w:firstLine="250"/>
      <w:jc w:val="both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qFormat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qFormat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qFormat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qFormat/>
    <w:pPr>
      <w:ind w:left="360" w:hanging="360"/>
    </w:pPr>
  </w:style>
  <w:style w:type="paragraph" w:styleId="aff8">
    <w:name w:val="Normal (Web)"/>
    <w:basedOn w:val="a1"/>
    <w:qFormat/>
    <w:rPr>
      <w:sz w:val="24"/>
      <w:szCs w:val="24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qFormat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qFormat/>
    <w:pPr>
      <w:spacing w:after="120"/>
      <w:ind w:left="1080"/>
    </w:pPr>
  </w:style>
  <w:style w:type="paragraph" w:styleId="44">
    <w:name w:val="List Continue 4"/>
    <w:basedOn w:val="a1"/>
    <w:qFormat/>
    <w:pPr>
      <w:spacing w:after="120"/>
      <w:ind w:left="1440"/>
    </w:pPr>
  </w:style>
  <w:style w:type="paragraph" w:styleId="55">
    <w:name w:val="List Continue 5"/>
    <w:basedOn w:val="a1"/>
    <w:qFormat/>
    <w:pPr>
      <w:spacing w:after="120"/>
      <w:ind w:left="1800"/>
    </w:pPr>
  </w:style>
  <w:style w:type="paragraph" w:styleId="29">
    <w:name w:val="List 2"/>
    <w:basedOn w:val="a1"/>
    <w:qFormat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qFormat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qFormat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qFormat/>
    <w:pPr>
      <w:widowControl w:val="0"/>
      <w:jc w:val="both"/>
    </w:pPr>
    <w:rPr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4">
    <w:name w:val="List Paragraph"/>
    <w:basedOn w:val="a1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Некисова</dc:creator>
  <cp:lastModifiedBy>User</cp:lastModifiedBy>
  <cp:revision>6</cp:revision>
  <cp:lastPrinted>2022-01-10T04:51:00Z</cp:lastPrinted>
  <dcterms:created xsi:type="dcterms:W3CDTF">2022-01-05T13:05:00Z</dcterms:created>
  <dcterms:modified xsi:type="dcterms:W3CDTF">2024-01-23T04:10:00Z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24095E28F6404E7B9875DBDD2565B2C2</vt:lpwstr>
  </property>
</Properties>
</file>