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9B" w:rsidRPr="000C4BA4" w:rsidRDefault="00F04F9B" w:rsidP="00F04F9B">
      <w:pPr>
        <w:pStyle w:val="21"/>
        <w:shd w:val="clear" w:color="auto" w:fill="auto"/>
        <w:tabs>
          <w:tab w:val="left" w:pos="1608"/>
          <w:tab w:val="left" w:pos="3134"/>
        </w:tabs>
        <w:spacing w:before="0" w:after="0" w:line="298" w:lineRule="exact"/>
        <w:ind w:right="5280"/>
        <w:rPr>
          <w:rStyle w:val="2"/>
          <w:b/>
          <w:color w:val="000000"/>
          <w:sz w:val="24"/>
          <w:szCs w:val="24"/>
        </w:rPr>
      </w:pPr>
    </w:p>
    <w:p w:rsidR="00F04F9B" w:rsidRPr="000C4BA4" w:rsidRDefault="00F04F9B" w:rsidP="00F04F9B">
      <w:pPr>
        <w:pStyle w:val="21"/>
        <w:shd w:val="clear" w:color="auto" w:fill="auto"/>
        <w:tabs>
          <w:tab w:val="left" w:pos="1608"/>
          <w:tab w:val="left" w:pos="3134"/>
        </w:tabs>
        <w:spacing w:before="0" w:after="0" w:line="298" w:lineRule="exact"/>
        <w:ind w:right="5280"/>
        <w:rPr>
          <w:rStyle w:val="2"/>
          <w:b/>
          <w:color w:val="000000"/>
          <w:sz w:val="24"/>
          <w:szCs w:val="24"/>
        </w:rPr>
      </w:pPr>
    </w:p>
    <w:p w:rsidR="00EE3835" w:rsidRPr="000C4BA4" w:rsidRDefault="004E7A86" w:rsidP="00EE3835">
      <w:pPr>
        <w:pStyle w:val="10"/>
        <w:shd w:val="clear" w:color="auto" w:fill="auto"/>
        <w:spacing w:after="274" w:line="302" w:lineRule="exact"/>
        <w:rPr>
          <w:rStyle w:val="1"/>
          <w:color w:val="000000"/>
          <w:sz w:val="24"/>
          <w:szCs w:val="24"/>
        </w:rPr>
      </w:pPr>
      <w:bookmarkStart w:id="0" w:name="bookmark3"/>
      <w:r>
        <w:rPr>
          <w:rStyle w:val="1"/>
          <w:color w:val="000000"/>
          <w:sz w:val="24"/>
          <w:szCs w:val="24"/>
        </w:rPr>
        <w:t>П</w:t>
      </w:r>
      <w:bookmarkStart w:id="1" w:name="_GoBack"/>
      <w:bookmarkEnd w:id="1"/>
      <w:r w:rsidR="00EE3835" w:rsidRPr="000C4BA4">
        <w:rPr>
          <w:rStyle w:val="1"/>
          <w:color w:val="000000"/>
          <w:sz w:val="24"/>
          <w:szCs w:val="24"/>
        </w:rPr>
        <w:t xml:space="preserve">оложение </w:t>
      </w:r>
    </w:p>
    <w:p w:rsidR="00EE3835" w:rsidRPr="000C4BA4" w:rsidRDefault="00EE3835" w:rsidP="00EE3835">
      <w:pPr>
        <w:pStyle w:val="10"/>
        <w:shd w:val="clear" w:color="auto" w:fill="auto"/>
        <w:spacing w:after="274" w:line="302" w:lineRule="exact"/>
        <w:rPr>
          <w:sz w:val="24"/>
          <w:szCs w:val="24"/>
        </w:rPr>
      </w:pPr>
      <w:r w:rsidRPr="000C4BA4">
        <w:rPr>
          <w:rStyle w:val="1"/>
          <w:color w:val="000000"/>
          <w:sz w:val="24"/>
          <w:szCs w:val="24"/>
        </w:rPr>
        <w:t>о муниципальной системе оценки качества образования</w:t>
      </w:r>
      <w:r w:rsidRPr="000C4BA4">
        <w:rPr>
          <w:rStyle w:val="1"/>
          <w:color w:val="000000"/>
          <w:sz w:val="24"/>
          <w:szCs w:val="24"/>
        </w:rPr>
        <w:br/>
        <w:t xml:space="preserve">в </w:t>
      </w:r>
      <w:bookmarkEnd w:id="0"/>
      <w:r w:rsidRPr="000C4BA4">
        <w:rPr>
          <w:rStyle w:val="1"/>
          <w:color w:val="000000"/>
          <w:sz w:val="24"/>
          <w:szCs w:val="24"/>
        </w:rPr>
        <w:t>Орджоникидзевском районе</w:t>
      </w:r>
    </w:p>
    <w:p w:rsidR="00EE3835" w:rsidRPr="000C4BA4" w:rsidRDefault="00EE3835" w:rsidP="00EE3835">
      <w:pPr>
        <w:pStyle w:val="10"/>
        <w:numPr>
          <w:ilvl w:val="0"/>
          <w:numId w:val="2"/>
        </w:numPr>
        <w:shd w:val="clear" w:color="auto" w:fill="auto"/>
        <w:tabs>
          <w:tab w:val="left" w:pos="3783"/>
        </w:tabs>
        <w:spacing w:after="253" w:line="260" w:lineRule="exact"/>
        <w:ind w:left="3480"/>
        <w:jc w:val="both"/>
        <w:rPr>
          <w:sz w:val="24"/>
          <w:szCs w:val="24"/>
        </w:rPr>
      </w:pPr>
      <w:bookmarkStart w:id="2" w:name="bookmark4"/>
      <w:r w:rsidRPr="000C4BA4">
        <w:rPr>
          <w:rStyle w:val="1"/>
          <w:color w:val="000000"/>
          <w:sz w:val="24"/>
          <w:szCs w:val="24"/>
        </w:rPr>
        <w:t>Общие положения</w:t>
      </w:r>
      <w:bookmarkEnd w:id="2"/>
    </w:p>
    <w:p w:rsidR="00EE3835" w:rsidRPr="00912219" w:rsidRDefault="00EE3835" w:rsidP="00EE3835">
      <w:pPr>
        <w:pStyle w:val="21"/>
        <w:numPr>
          <w:ilvl w:val="1"/>
          <w:numId w:val="2"/>
        </w:numPr>
        <w:shd w:val="clear" w:color="auto" w:fill="auto"/>
        <w:tabs>
          <w:tab w:val="left" w:pos="1206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Положение о муниципальной системе оценки качества образования в Ордж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никидзевском районе (далее - МСОКО) определяет цели, задачи, единые требования к функционированию МСОКО, ее структуру и фун</w:t>
      </w:r>
      <w:r w:rsidR="0096468E" w:rsidRPr="00912219">
        <w:rPr>
          <w:rStyle w:val="2"/>
          <w:color w:val="000000"/>
          <w:sz w:val="24"/>
          <w:szCs w:val="24"/>
        </w:rPr>
        <w:t>кц</w:t>
      </w:r>
      <w:r w:rsidRPr="00912219">
        <w:rPr>
          <w:rStyle w:val="2"/>
          <w:color w:val="000000"/>
          <w:sz w:val="24"/>
          <w:szCs w:val="24"/>
        </w:rPr>
        <w:t>ии.</w:t>
      </w:r>
    </w:p>
    <w:p w:rsidR="00EE3835" w:rsidRPr="00912219" w:rsidRDefault="00EE3835" w:rsidP="00EE3835">
      <w:pPr>
        <w:pStyle w:val="21"/>
        <w:numPr>
          <w:ilvl w:val="1"/>
          <w:numId w:val="2"/>
        </w:numPr>
        <w:shd w:val="clear" w:color="auto" w:fill="auto"/>
        <w:tabs>
          <w:tab w:val="left" w:pos="1216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Положение о МСОКО разработано в соответствии </w:t>
      </w:r>
      <w:proofErr w:type="gramStart"/>
      <w:r w:rsidRPr="00912219">
        <w:rPr>
          <w:rStyle w:val="2"/>
          <w:color w:val="000000"/>
          <w:sz w:val="24"/>
          <w:szCs w:val="24"/>
        </w:rPr>
        <w:t>с</w:t>
      </w:r>
      <w:proofErr w:type="gramEnd"/>
      <w:r w:rsidRPr="00912219">
        <w:rPr>
          <w:rStyle w:val="2"/>
          <w:color w:val="000000"/>
          <w:sz w:val="24"/>
          <w:szCs w:val="24"/>
        </w:rPr>
        <w:t>:</w:t>
      </w:r>
    </w:p>
    <w:p w:rsidR="00EE3835" w:rsidRPr="00912219" w:rsidRDefault="0096468E" w:rsidP="0096468E">
      <w:pPr>
        <w:pStyle w:val="21"/>
        <w:shd w:val="clear" w:color="auto" w:fill="auto"/>
        <w:tabs>
          <w:tab w:val="left" w:pos="980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Федеральным законом от 29 декабря 2012 года № 273-ФЗ «Об образовании в Российской Федерации»;</w:t>
      </w:r>
    </w:p>
    <w:p w:rsidR="00EE3835" w:rsidRPr="00912219" w:rsidRDefault="0096468E" w:rsidP="0096468E">
      <w:pPr>
        <w:pStyle w:val="21"/>
        <w:shd w:val="clear" w:color="auto" w:fill="auto"/>
        <w:tabs>
          <w:tab w:val="left" w:pos="985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EE3835" w:rsidRPr="00912219" w:rsidRDefault="0096468E" w:rsidP="0096468E">
      <w:pPr>
        <w:pStyle w:val="21"/>
        <w:shd w:val="clear" w:color="auto" w:fill="auto"/>
        <w:tabs>
          <w:tab w:val="left" w:pos="980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постановлением Правительства Российской Федерации от 5 августа 2013 года № 662 «Об осуществлении мониторинга системы образования»;</w:t>
      </w:r>
    </w:p>
    <w:p w:rsidR="00EE3835" w:rsidRPr="00912219" w:rsidRDefault="0096468E" w:rsidP="0096468E">
      <w:pPr>
        <w:pStyle w:val="21"/>
        <w:shd w:val="clear" w:color="auto" w:fill="auto"/>
        <w:tabs>
          <w:tab w:val="left" w:pos="980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</w:t>
      </w:r>
      <w:r w:rsidR="00EE3835" w:rsidRPr="00912219">
        <w:rPr>
          <w:rStyle w:val="2"/>
          <w:color w:val="000000"/>
          <w:sz w:val="24"/>
          <w:szCs w:val="24"/>
        </w:rPr>
        <w:t>о</w:t>
      </w:r>
      <w:r w:rsidR="00EE3835" w:rsidRPr="00912219">
        <w:rPr>
          <w:rStyle w:val="2"/>
          <w:color w:val="000000"/>
          <w:sz w:val="24"/>
          <w:szCs w:val="24"/>
        </w:rPr>
        <w:t>вания»;</w:t>
      </w:r>
    </w:p>
    <w:p w:rsidR="00EE3835" w:rsidRPr="00912219" w:rsidRDefault="0096468E" w:rsidP="0096468E">
      <w:pPr>
        <w:pStyle w:val="21"/>
        <w:shd w:val="clear" w:color="auto" w:fill="auto"/>
        <w:tabs>
          <w:tab w:val="left" w:pos="980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 xml:space="preserve">приказом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 w:rsidR="00EE3835" w:rsidRPr="00912219">
        <w:rPr>
          <w:rStyle w:val="2"/>
          <w:color w:val="000000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EE3835" w:rsidRPr="00912219">
        <w:rPr>
          <w:rStyle w:val="2"/>
          <w:color w:val="000000"/>
          <w:sz w:val="24"/>
          <w:szCs w:val="24"/>
        </w:rPr>
        <w:t xml:space="preserve"> организациями, осуществляющ</w:t>
      </w:r>
      <w:r w:rsidR="00EE3835" w:rsidRPr="00912219">
        <w:rPr>
          <w:rStyle w:val="2"/>
          <w:color w:val="000000"/>
          <w:sz w:val="24"/>
          <w:szCs w:val="24"/>
        </w:rPr>
        <w:t>и</w:t>
      </w:r>
      <w:r w:rsidR="00EE3835" w:rsidRPr="00912219">
        <w:rPr>
          <w:rStyle w:val="2"/>
          <w:color w:val="000000"/>
          <w:sz w:val="24"/>
          <w:szCs w:val="24"/>
        </w:rPr>
        <w:t>ми образовательную деятельность по основным общеобразовательным программам, обр</w:t>
      </w:r>
      <w:r w:rsidR="00EE3835" w:rsidRPr="00912219">
        <w:rPr>
          <w:rStyle w:val="2"/>
          <w:color w:val="000000"/>
          <w:sz w:val="24"/>
          <w:szCs w:val="24"/>
        </w:rPr>
        <w:t>а</w:t>
      </w:r>
      <w:r w:rsidR="00EE3835" w:rsidRPr="00912219">
        <w:rPr>
          <w:rStyle w:val="2"/>
          <w:color w:val="000000"/>
          <w:sz w:val="24"/>
          <w:szCs w:val="24"/>
        </w:rPr>
        <w:t>зовательным программам среднего профессионального образования, основным програ</w:t>
      </w:r>
      <w:r w:rsidR="00EE3835" w:rsidRPr="00912219">
        <w:rPr>
          <w:rStyle w:val="2"/>
          <w:color w:val="000000"/>
          <w:sz w:val="24"/>
          <w:szCs w:val="24"/>
        </w:rPr>
        <w:t>м</w:t>
      </w:r>
      <w:r w:rsidR="00EE3835" w:rsidRPr="00912219">
        <w:rPr>
          <w:rStyle w:val="2"/>
          <w:color w:val="000000"/>
          <w:sz w:val="24"/>
          <w:szCs w:val="24"/>
        </w:rPr>
        <w:t>мам профессионального обучения, дополнительным общеобразовательным программам»;</w:t>
      </w:r>
    </w:p>
    <w:p w:rsidR="00EE3835" w:rsidRPr="00912219" w:rsidRDefault="003E57D8" w:rsidP="003E57D8">
      <w:pPr>
        <w:pStyle w:val="21"/>
        <w:shd w:val="clear" w:color="auto" w:fill="auto"/>
        <w:tabs>
          <w:tab w:val="left" w:pos="975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приказом Министерства образования и науки Российской Федерации от 06 октября 2009 года № 373 «Об утверждении федерального государственного образовательного стандарта начального общего образования»;</w:t>
      </w:r>
    </w:p>
    <w:p w:rsidR="00EE3835" w:rsidRPr="00912219" w:rsidRDefault="003E57D8" w:rsidP="003E57D8">
      <w:pPr>
        <w:pStyle w:val="21"/>
        <w:shd w:val="clear" w:color="auto" w:fill="auto"/>
        <w:tabs>
          <w:tab w:val="left" w:pos="975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</w:t>
      </w:r>
      <w:r w:rsidR="00EE3835" w:rsidRPr="00912219">
        <w:rPr>
          <w:rStyle w:val="2"/>
          <w:color w:val="000000"/>
          <w:sz w:val="24"/>
          <w:szCs w:val="24"/>
        </w:rPr>
        <w:t>р</w:t>
      </w:r>
      <w:r w:rsidR="00EE3835" w:rsidRPr="00912219">
        <w:rPr>
          <w:rStyle w:val="2"/>
          <w:color w:val="000000"/>
          <w:sz w:val="24"/>
          <w:szCs w:val="24"/>
        </w:rPr>
        <w:t>та основного общего образования»;</w:t>
      </w:r>
    </w:p>
    <w:p w:rsidR="00EE3835" w:rsidRPr="00912219" w:rsidRDefault="003E57D8" w:rsidP="003E57D8">
      <w:pPr>
        <w:pStyle w:val="21"/>
        <w:shd w:val="clear" w:color="auto" w:fill="auto"/>
        <w:tabs>
          <w:tab w:val="left" w:pos="975"/>
        </w:tabs>
        <w:spacing w:before="0" w:after="0" w:line="302" w:lineRule="exact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приказом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образования»;</w:t>
      </w:r>
    </w:p>
    <w:p w:rsidR="00A510A4" w:rsidRPr="00912219" w:rsidRDefault="00A510A4" w:rsidP="00A510A4">
      <w:pPr>
        <w:pStyle w:val="21"/>
        <w:shd w:val="clear" w:color="auto" w:fill="auto"/>
        <w:tabs>
          <w:tab w:val="left" w:pos="975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</w:t>
      </w:r>
      <w:r w:rsidRPr="00912219">
        <w:rPr>
          <w:rStyle w:val="2"/>
          <w:color w:val="000000"/>
          <w:sz w:val="24"/>
          <w:szCs w:val="24"/>
        </w:rPr>
        <w:t>р</w:t>
      </w:r>
      <w:r w:rsidRPr="00912219">
        <w:rPr>
          <w:rStyle w:val="2"/>
          <w:color w:val="000000"/>
          <w:sz w:val="24"/>
          <w:szCs w:val="24"/>
        </w:rPr>
        <w:t>та дошкольного образования»;</w:t>
      </w:r>
    </w:p>
    <w:p w:rsidR="00EE3835" w:rsidRPr="00912219" w:rsidRDefault="003E57D8" w:rsidP="00EE3835">
      <w:pPr>
        <w:pStyle w:val="21"/>
        <w:shd w:val="clear" w:color="auto" w:fill="auto"/>
        <w:tabs>
          <w:tab w:val="left" w:pos="951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приказом Министерства образования и науки Российской Федерации от 19 декабря 2014 года № 1598 «Об утверждении федерального государственного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EE3835" w:rsidRPr="00912219">
        <w:rPr>
          <w:rStyle w:val="2"/>
          <w:color w:val="000000"/>
          <w:sz w:val="24"/>
          <w:szCs w:val="24"/>
        </w:rPr>
        <w:t>образовательного станда</w:t>
      </w:r>
      <w:r w:rsidR="00EE3835" w:rsidRPr="00912219">
        <w:rPr>
          <w:rStyle w:val="2"/>
          <w:color w:val="000000"/>
          <w:sz w:val="24"/>
          <w:szCs w:val="24"/>
        </w:rPr>
        <w:t>р</w:t>
      </w:r>
      <w:r w:rsidR="00EE3835" w:rsidRPr="00912219">
        <w:rPr>
          <w:rStyle w:val="2"/>
          <w:color w:val="000000"/>
          <w:sz w:val="24"/>
          <w:szCs w:val="24"/>
        </w:rPr>
        <w:t xml:space="preserve">та начального общего образования </w:t>
      </w:r>
      <w:proofErr w:type="gramStart"/>
      <w:r w:rsidR="00EE3835"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="00EE3835" w:rsidRPr="00912219">
        <w:rPr>
          <w:rStyle w:val="2"/>
          <w:color w:val="000000"/>
          <w:sz w:val="24"/>
          <w:szCs w:val="24"/>
        </w:rPr>
        <w:t xml:space="preserve"> с ограниченными возможностями здор</w:t>
      </w:r>
      <w:r w:rsidR="00EE3835" w:rsidRPr="00912219">
        <w:rPr>
          <w:rStyle w:val="2"/>
          <w:color w:val="000000"/>
          <w:sz w:val="24"/>
          <w:szCs w:val="24"/>
        </w:rPr>
        <w:t>о</w:t>
      </w:r>
      <w:r w:rsidR="00EE3835" w:rsidRPr="00912219">
        <w:rPr>
          <w:rStyle w:val="2"/>
          <w:color w:val="000000"/>
          <w:sz w:val="24"/>
          <w:szCs w:val="24"/>
        </w:rPr>
        <w:t>вья»;</w:t>
      </w:r>
    </w:p>
    <w:p w:rsidR="00EE3835" w:rsidRPr="00912219" w:rsidRDefault="003E57D8" w:rsidP="003E57D8">
      <w:pPr>
        <w:pStyle w:val="21"/>
        <w:shd w:val="clear" w:color="auto" w:fill="auto"/>
        <w:tabs>
          <w:tab w:val="left" w:pos="980"/>
        </w:tabs>
        <w:spacing w:before="0" w:after="0" w:line="302" w:lineRule="exact"/>
        <w:jc w:val="both"/>
        <w:rPr>
          <w:rStyle w:val="2"/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приказом Министерства образования и науки Российской Федерации от 22 сентября 2017 года № 955 «Об утверждении показателей мониторинга системы образования»;</w:t>
      </w:r>
    </w:p>
    <w:p w:rsidR="00EE3835" w:rsidRPr="00912219" w:rsidRDefault="003E57D8" w:rsidP="003E57D8">
      <w:pPr>
        <w:pStyle w:val="21"/>
        <w:shd w:val="clear" w:color="auto" w:fill="auto"/>
        <w:tabs>
          <w:tab w:val="left" w:pos="975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 xml:space="preserve">Законом Республики Хакасия от </w:t>
      </w:r>
      <w:r w:rsidR="00EE3835" w:rsidRPr="00912219">
        <w:rPr>
          <w:color w:val="000000"/>
          <w:spacing w:val="2"/>
          <w:sz w:val="24"/>
          <w:szCs w:val="24"/>
        </w:rPr>
        <w:t xml:space="preserve">5 июля 2013 года №60-ЗРХ </w:t>
      </w:r>
      <w:r w:rsidRPr="00912219">
        <w:rPr>
          <w:color w:val="000000"/>
          <w:spacing w:val="2"/>
          <w:sz w:val="24"/>
          <w:szCs w:val="24"/>
        </w:rPr>
        <w:t>«</w:t>
      </w:r>
      <w:r w:rsidR="00EE3835" w:rsidRPr="00912219">
        <w:rPr>
          <w:color w:val="000000"/>
          <w:spacing w:val="2"/>
          <w:sz w:val="24"/>
          <w:szCs w:val="24"/>
        </w:rPr>
        <w:t>Об образовании в Респу</w:t>
      </w:r>
      <w:r w:rsidR="00EE3835" w:rsidRPr="00912219">
        <w:rPr>
          <w:color w:val="000000"/>
          <w:spacing w:val="2"/>
          <w:sz w:val="24"/>
          <w:szCs w:val="24"/>
        </w:rPr>
        <w:t>б</w:t>
      </w:r>
      <w:r w:rsidR="00EE3835" w:rsidRPr="00912219">
        <w:rPr>
          <w:color w:val="000000"/>
          <w:spacing w:val="2"/>
          <w:sz w:val="24"/>
          <w:szCs w:val="24"/>
        </w:rPr>
        <w:t>лике Хакасия»</w:t>
      </w:r>
      <w:r w:rsidR="00EE3835" w:rsidRPr="00912219">
        <w:rPr>
          <w:rStyle w:val="2"/>
          <w:color w:val="000000"/>
          <w:sz w:val="24"/>
          <w:szCs w:val="24"/>
        </w:rPr>
        <w:t>;</w:t>
      </w:r>
    </w:p>
    <w:p w:rsidR="00EE3835" w:rsidRPr="00912219" w:rsidRDefault="003E57D8" w:rsidP="003E57D8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lastRenderedPageBreak/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 xml:space="preserve">Постановлением Администрации Орджоникидзевского района от </w:t>
      </w:r>
      <w:r w:rsidR="002E7765" w:rsidRPr="00912219">
        <w:rPr>
          <w:rStyle w:val="2"/>
          <w:color w:val="000000"/>
          <w:sz w:val="24"/>
          <w:szCs w:val="24"/>
        </w:rPr>
        <w:t>15</w:t>
      </w:r>
      <w:r w:rsidR="00EE3835" w:rsidRPr="00912219">
        <w:rPr>
          <w:rStyle w:val="2"/>
          <w:color w:val="000000"/>
          <w:sz w:val="24"/>
          <w:szCs w:val="24"/>
        </w:rPr>
        <w:t xml:space="preserve"> октября 20</w:t>
      </w:r>
      <w:r w:rsidR="002E7765" w:rsidRPr="00912219">
        <w:rPr>
          <w:rStyle w:val="2"/>
          <w:color w:val="000000"/>
          <w:sz w:val="24"/>
          <w:szCs w:val="24"/>
        </w:rPr>
        <w:t>18</w:t>
      </w:r>
      <w:r w:rsidR="00EE3835" w:rsidRPr="00912219">
        <w:rPr>
          <w:rStyle w:val="2"/>
          <w:color w:val="000000"/>
          <w:sz w:val="24"/>
          <w:szCs w:val="24"/>
        </w:rPr>
        <w:t xml:space="preserve"> года </w:t>
      </w:r>
      <w:r w:rsidR="002E7765" w:rsidRPr="00912219">
        <w:rPr>
          <w:rStyle w:val="2"/>
          <w:color w:val="000000"/>
          <w:sz w:val="24"/>
          <w:szCs w:val="24"/>
        </w:rPr>
        <w:t xml:space="preserve">№446 </w:t>
      </w:r>
      <w:r w:rsidR="00EE3835" w:rsidRPr="00912219">
        <w:rPr>
          <w:rStyle w:val="2"/>
          <w:color w:val="000000"/>
          <w:sz w:val="24"/>
          <w:szCs w:val="24"/>
        </w:rPr>
        <w:t>«Об утверждении муниципальной программы «Развитие образования в Орджон</w:t>
      </w:r>
      <w:r w:rsidR="00EE3835" w:rsidRPr="00912219">
        <w:rPr>
          <w:rStyle w:val="2"/>
          <w:color w:val="000000"/>
          <w:sz w:val="24"/>
          <w:szCs w:val="24"/>
        </w:rPr>
        <w:t>и</w:t>
      </w:r>
      <w:r w:rsidR="00EE3835" w:rsidRPr="00912219">
        <w:rPr>
          <w:rStyle w:val="2"/>
          <w:color w:val="000000"/>
          <w:sz w:val="24"/>
          <w:szCs w:val="24"/>
        </w:rPr>
        <w:t>кидзевском районе»;</w:t>
      </w:r>
    </w:p>
    <w:p w:rsidR="00EE3835" w:rsidRPr="00912219" w:rsidRDefault="00A87191" w:rsidP="00A87191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иными федеральными, региональными и муниципальными нормативными правовыми актами, регламентирующими реализацию мероприятий по оценке и управлению кач</w:t>
      </w:r>
      <w:r w:rsidR="00EE3835" w:rsidRPr="00912219">
        <w:rPr>
          <w:rStyle w:val="2"/>
          <w:color w:val="000000"/>
          <w:sz w:val="24"/>
          <w:szCs w:val="24"/>
        </w:rPr>
        <w:t>е</w:t>
      </w:r>
      <w:r w:rsidR="00EE3835" w:rsidRPr="00912219">
        <w:rPr>
          <w:rStyle w:val="2"/>
          <w:color w:val="000000"/>
          <w:sz w:val="24"/>
          <w:szCs w:val="24"/>
        </w:rPr>
        <w:t>ством образования.</w:t>
      </w:r>
    </w:p>
    <w:p w:rsidR="00EE3835" w:rsidRPr="00912219" w:rsidRDefault="00EE3835" w:rsidP="00EE3835">
      <w:pPr>
        <w:pStyle w:val="21"/>
        <w:numPr>
          <w:ilvl w:val="1"/>
          <w:numId w:val="2"/>
        </w:numPr>
        <w:shd w:val="clear" w:color="auto" w:fill="auto"/>
        <w:tabs>
          <w:tab w:val="left" w:pos="1215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Настоящее Положение распространяется на все муниципальные образовател</w:t>
      </w:r>
      <w:r w:rsidRPr="00912219">
        <w:rPr>
          <w:rStyle w:val="2"/>
          <w:color w:val="000000"/>
          <w:sz w:val="24"/>
          <w:szCs w:val="24"/>
        </w:rPr>
        <w:t>ь</w:t>
      </w:r>
      <w:r w:rsidRPr="00912219">
        <w:rPr>
          <w:rStyle w:val="2"/>
          <w:color w:val="000000"/>
          <w:sz w:val="24"/>
          <w:szCs w:val="24"/>
        </w:rPr>
        <w:t>ные организации, имеющие государственную аккредитацию и реализующие в соотве</w:t>
      </w:r>
      <w:r w:rsidRPr="00912219">
        <w:rPr>
          <w:rStyle w:val="2"/>
          <w:color w:val="000000"/>
          <w:sz w:val="24"/>
          <w:szCs w:val="24"/>
        </w:rPr>
        <w:t>т</w:t>
      </w:r>
      <w:r w:rsidRPr="00912219">
        <w:rPr>
          <w:rStyle w:val="2"/>
          <w:color w:val="000000"/>
          <w:sz w:val="24"/>
          <w:szCs w:val="24"/>
        </w:rPr>
        <w:t>ствии с государственными образовательными стандартами общеобразовательные (осно</w:t>
      </w:r>
      <w:r w:rsidRPr="00912219">
        <w:rPr>
          <w:rStyle w:val="2"/>
          <w:color w:val="000000"/>
          <w:sz w:val="24"/>
          <w:szCs w:val="24"/>
        </w:rPr>
        <w:t>в</w:t>
      </w:r>
      <w:r w:rsidRPr="00912219">
        <w:rPr>
          <w:rStyle w:val="2"/>
          <w:color w:val="000000"/>
          <w:sz w:val="24"/>
          <w:szCs w:val="24"/>
        </w:rPr>
        <w:t>ные и дополнительные) образовательные программы.</w:t>
      </w:r>
    </w:p>
    <w:p w:rsidR="00EE3835" w:rsidRPr="00912219" w:rsidRDefault="00EE3835" w:rsidP="00EE3835">
      <w:pPr>
        <w:pStyle w:val="2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Основными пользователями МСОКО являются:</w:t>
      </w:r>
    </w:p>
    <w:p w:rsidR="00EE3835" w:rsidRPr="00912219" w:rsidRDefault="00292255" w:rsidP="00292255">
      <w:pPr>
        <w:pStyle w:val="21"/>
        <w:shd w:val="clear" w:color="auto" w:fill="auto"/>
        <w:tabs>
          <w:tab w:val="left" w:pos="1014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обучающиеся и их родители (законные представители);</w:t>
      </w:r>
    </w:p>
    <w:p w:rsidR="00EE3835" w:rsidRPr="00912219" w:rsidRDefault="00292255" w:rsidP="00292255">
      <w:pPr>
        <w:pStyle w:val="21"/>
        <w:shd w:val="clear" w:color="auto" w:fill="auto"/>
        <w:tabs>
          <w:tab w:val="left" w:pos="1014"/>
        </w:tabs>
        <w:spacing w:before="0" w:after="0" w:line="30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образовательные организации;</w:t>
      </w:r>
    </w:p>
    <w:p w:rsidR="00EE3835" w:rsidRPr="000C4BA4" w:rsidRDefault="00292255" w:rsidP="00292255">
      <w:pPr>
        <w:pStyle w:val="21"/>
        <w:shd w:val="clear" w:color="auto" w:fill="auto"/>
        <w:tabs>
          <w:tab w:val="left" w:pos="1014"/>
        </w:tabs>
        <w:spacing w:before="0" w:after="248" w:line="30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общественные организации.</w:t>
      </w:r>
    </w:p>
    <w:p w:rsidR="00EE3835" w:rsidRPr="000C4BA4" w:rsidRDefault="00EE3835" w:rsidP="00EE3835">
      <w:pPr>
        <w:pStyle w:val="10"/>
        <w:numPr>
          <w:ilvl w:val="0"/>
          <w:numId w:val="2"/>
        </w:numPr>
        <w:shd w:val="clear" w:color="auto" w:fill="auto"/>
        <w:tabs>
          <w:tab w:val="left" w:pos="1358"/>
        </w:tabs>
        <w:spacing w:after="0" w:line="298" w:lineRule="exact"/>
        <w:ind w:left="1040"/>
        <w:jc w:val="both"/>
        <w:rPr>
          <w:b w:val="0"/>
          <w:sz w:val="24"/>
          <w:szCs w:val="24"/>
        </w:rPr>
      </w:pPr>
      <w:bookmarkStart w:id="3" w:name="bookmark5"/>
      <w:r w:rsidRPr="000C4BA4">
        <w:rPr>
          <w:rStyle w:val="1"/>
          <w:b/>
          <w:color w:val="000000"/>
          <w:sz w:val="24"/>
          <w:szCs w:val="24"/>
        </w:rPr>
        <w:t>Основные цели, задачи и принципы функционирования МСОКО</w:t>
      </w:r>
      <w:bookmarkEnd w:id="3"/>
    </w:p>
    <w:p w:rsidR="00EE3835" w:rsidRPr="000C4BA4" w:rsidRDefault="00EE3835" w:rsidP="00EE3835">
      <w:pPr>
        <w:pStyle w:val="21"/>
        <w:numPr>
          <w:ilvl w:val="1"/>
          <w:numId w:val="2"/>
        </w:numPr>
        <w:shd w:val="clear" w:color="auto" w:fill="auto"/>
        <w:tabs>
          <w:tab w:val="left" w:pos="1219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 xml:space="preserve">Целью МСОКО является получение актуальной, достоверной и объективной информации о качестве и результатах образовательной деятельности общего образования в </w:t>
      </w:r>
      <w:r w:rsidR="00C506B4" w:rsidRPr="000C4BA4">
        <w:rPr>
          <w:rStyle w:val="2"/>
          <w:color w:val="000000"/>
          <w:sz w:val="24"/>
          <w:szCs w:val="24"/>
        </w:rPr>
        <w:t xml:space="preserve">Орджоникидзевском районе </w:t>
      </w:r>
      <w:r w:rsidRPr="000C4BA4">
        <w:rPr>
          <w:rStyle w:val="2"/>
          <w:color w:val="000000"/>
          <w:sz w:val="24"/>
          <w:szCs w:val="24"/>
        </w:rPr>
        <w:t>для разработки, принятия и реализации обоснованных управленческих решений по повышению качества общего образования.</w:t>
      </w:r>
    </w:p>
    <w:p w:rsidR="00EE3835" w:rsidRPr="000C4BA4" w:rsidRDefault="00EE3835" w:rsidP="00EE3835">
      <w:pPr>
        <w:pStyle w:val="21"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0" w:line="298" w:lineRule="exact"/>
        <w:ind w:firstLine="740"/>
        <w:jc w:val="both"/>
        <w:rPr>
          <w:rStyle w:val="2"/>
          <w:sz w:val="24"/>
          <w:szCs w:val="24"/>
          <w:shd w:val="clear" w:color="auto" w:fill="auto"/>
        </w:rPr>
      </w:pPr>
      <w:r w:rsidRPr="000C4BA4">
        <w:rPr>
          <w:rStyle w:val="2"/>
          <w:color w:val="000000"/>
          <w:sz w:val="24"/>
          <w:szCs w:val="24"/>
        </w:rPr>
        <w:t>Основными задачами МСОКО являются:</w:t>
      </w:r>
    </w:p>
    <w:p w:rsidR="00EE3835" w:rsidRPr="00912219" w:rsidRDefault="00FC420E" w:rsidP="001A1943">
      <w:pPr>
        <w:pStyle w:val="10"/>
        <w:shd w:val="clear" w:color="auto" w:fill="auto"/>
        <w:tabs>
          <w:tab w:val="left" w:pos="1133"/>
        </w:tabs>
        <w:spacing w:after="0" w:line="298" w:lineRule="exact"/>
        <w:jc w:val="both"/>
        <w:rPr>
          <w:i/>
          <w:sz w:val="24"/>
          <w:szCs w:val="24"/>
        </w:rPr>
      </w:pPr>
      <w:bookmarkStart w:id="4" w:name="bookmark6"/>
      <w:r w:rsidRPr="00912219">
        <w:rPr>
          <w:rStyle w:val="1"/>
          <w:i/>
          <w:color w:val="000000"/>
          <w:sz w:val="24"/>
          <w:szCs w:val="24"/>
        </w:rPr>
        <w:t>2.2.1.</w:t>
      </w:r>
      <w:r w:rsidR="001A1943" w:rsidRPr="00912219">
        <w:rPr>
          <w:rStyle w:val="1"/>
          <w:i/>
          <w:color w:val="000000"/>
          <w:sz w:val="24"/>
          <w:szCs w:val="24"/>
        </w:rPr>
        <w:t xml:space="preserve"> </w:t>
      </w:r>
      <w:r w:rsidR="00EE3835" w:rsidRPr="00912219">
        <w:rPr>
          <w:rStyle w:val="1"/>
          <w:i/>
          <w:color w:val="000000"/>
          <w:sz w:val="24"/>
          <w:szCs w:val="24"/>
        </w:rPr>
        <w:t xml:space="preserve">создание системы оценки качества подготовки </w:t>
      </w:r>
      <w:proofErr w:type="gramStart"/>
      <w:r w:rsidR="00EE3835" w:rsidRPr="00912219">
        <w:rPr>
          <w:rStyle w:val="1"/>
          <w:i/>
          <w:color w:val="000000"/>
          <w:sz w:val="24"/>
          <w:szCs w:val="24"/>
        </w:rPr>
        <w:t>обучающихся</w:t>
      </w:r>
      <w:proofErr w:type="gramEnd"/>
      <w:r w:rsidR="00EE3835" w:rsidRPr="00912219">
        <w:rPr>
          <w:rStyle w:val="1"/>
          <w:i/>
          <w:color w:val="000000"/>
          <w:sz w:val="24"/>
          <w:szCs w:val="24"/>
        </w:rPr>
        <w:t>, включающую инфо</w:t>
      </w:r>
      <w:r w:rsidR="00EE3835" w:rsidRPr="00912219">
        <w:rPr>
          <w:rStyle w:val="1"/>
          <w:i/>
          <w:color w:val="000000"/>
          <w:sz w:val="24"/>
          <w:szCs w:val="24"/>
        </w:rPr>
        <w:t>р</w:t>
      </w:r>
      <w:r w:rsidR="00EE3835" w:rsidRPr="00912219">
        <w:rPr>
          <w:rStyle w:val="1"/>
          <w:i/>
          <w:color w:val="000000"/>
          <w:sz w:val="24"/>
          <w:szCs w:val="24"/>
        </w:rPr>
        <w:t>мацию:</w:t>
      </w:r>
      <w:bookmarkEnd w:id="4"/>
    </w:p>
    <w:p w:rsidR="00EE3835" w:rsidRPr="00912219" w:rsidRDefault="001A1943" w:rsidP="001A1943">
      <w:pPr>
        <w:pStyle w:val="21"/>
        <w:shd w:val="clear" w:color="auto" w:fill="auto"/>
        <w:tabs>
          <w:tab w:val="left" w:pos="95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 xml:space="preserve">о достижении </w:t>
      </w:r>
      <w:proofErr w:type="gramStart"/>
      <w:r w:rsidR="00EE3835" w:rsidRPr="00912219">
        <w:rPr>
          <w:rStyle w:val="2"/>
          <w:color w:val="000000"/>
          <w:sz w:val="24"/>
          <w:szCs w:val="24"/>
        </w:rPr>
        <w:t>обучающимися</w:t>
      </w:r>
      <w:proofErr w:type="gramEnd"/>
      <w:r w:rsidR="00EE3835" w:rsidRPr="00912219">
        <w:rPr>
          <w:rStyle w:val="2"/>
          <w:color w:val="000000"/>
          <w:sz w:val="24"/>
          <w:szCs w:val="24"/>
        </w:rPr>
        <w:t xml:space="preserve"> планируемых </w:t>
      </w:r>
      <w:proofErr w:type="spellStart"/>
      <w:r w:rsidR="00EE3835" w:rsidRPr="00912219">
        <w:rPr>
          <w:rStyle w:val="2"/>
          <w:color w:val="000000"/>
          <w:sz w:val="24"/>
          <w:szCs w:val="24"/>
        </w:rPr>
        <w:t>метапредметных</w:t>
      </w:r>
      <w:proofErr w:type="spellEnd"/>
      <w:r w:rsidR="00EE3835" w:rsidRPr="00912219">
        <w:rPr>
          <w:rStyle w:val="2"/>
          <w:color w:val="000000"/>
          <w:sz w:val="24"/>
          <w:szCs w:val="24"/>
        </w:rPr>
        <w:t xml:space="preserve"> и предметных результатов освоения основных образовательных программ общего образования (дошкольного обр</w:t>
      </w:r>
      <w:r w:rsidR="00EE3835" w:rsidRPr="00912219">
        <w:rPr>
          <w:rStyle w:val="2"/>
          <w:color w:val="000000"/>
          <w:sz w:val="24"/>
          <w:szCs w:val="24"/>
        </w:rPr>
        <w:t>а</w:t>
      </w:r>
      <w:r w:rsidR="00EE3835" w:rsidRPr="00912219">
        <w:rPr>
          <w:rStyle w:val="2"/>
          <w:color w:val="000000"/>
          <w:sz w:val="24"/>
          <w:szCs w:val="24"/>
        </w:rPr>
        <w:t>зования, начального общего образования, основного общего образования, среднего общ</w:t>
      </w:r>
      <w:r w:rsidR="00EE3835" w:rsidRPr="00912219">
        <w:rPr>
          <w:rStyle w:val="2"/>
          <w:color w:val="000000"/>
          <w:sz w:val="24"/>
          <w:szCs w:val="24"/>
        </w:rPr>
        <w:t>е</w:t>
      </w:r>
      <w:r w:rsidR="00EE3835" w:rsidRPr="00912219">
        <w:rPr>
          <w:rStyle w:val="2"/>
          <w:color w:val="000000"/>
          <w:sz w:val="24"/>
          <w:szCs w:val="24"/>
        </w:rPr>
        <w:t>го образования);</w:t>
      </w:r>
    </w:p>
    <w:p w:rsidR="00EE3835" w:rsidRPr="00912219" w:rsidRDefault="001A1943" w:rsidP="001A1943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 xml:space="preserve">об обеспечении </w:t>
      </w:r>
      <w:proofErr w:type="gramStart"/>
      <w:r w:rsidR="00EE3835" w:rsidRPr="00912219">
        <w:rPr>
          <w:rStyle w:val="2"/>
          <w:color w:val="000000"/>
          <w:sz w:val="24"/>
          <w:szCs w:val="24"/>
        </w:rPr>
        <w:t>объективности процедур оценки качества образования</w:t>
      </w:r>
      <w:proofErr w:type="gramEnd"/>
      <w:r w:rsidR="00EE3835" w:rsidRPr="00912219">
        <w:rPr>
          <w:rStyle w:val="2"/>
          <w:color w:val="000000"/>
          <w:sz w:val="24"/>
          <w:szCs w:val="24"/>
        </w:rPr>
        <w:t>;</w:t>
      </w:r>
    </w:p>
    <w:p w:rsidR="00EE3835" w:rsidRPr="00912219" w:rsidRDefault="001A1943" w:rsidP="001A1943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E3835" w:rsidRPr="00912219">
        <w:rPr>
          <w:rStyle w:val="2"/>
          <w:color w:val="000000"/>
          <w:sz w:val="24"/>
          <w:szCs w:val="24"/>
        </w:rPr>
        <w:t>об обеспечении объективности Всероссийской олимпиады школьников;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950"/>
        </w:tabs>
        <w:spacing w:before="0" w:after="0" w:line="298" w:lineRule="exact"/>
        <w:jc w:val="both"/>
        <w:rPr>
          <w:b/>
          <w:sz w:val="24"/>
          <w:szCs w:val="24"/>
        </w:rPr>
      </w:pPr>
      <w:bookmarkStart w:id="5" w:name="bookmark7"/>
      <w:r w:rsidRPr="00912219">
        <w:rPr>
          <w:rStyle w:val="2"/>
          <w:i/>
          <w:color w:val="000000"/>
          <w:sz w:val="24"/>
          <w:szCs w:val="24"/>
        </w:rPr>
        <w:t>2.2.</w:t>
      </w:r>
      <w:r w:rsidR="00050281" w:rsidRPr="00912219">
        <w:rPr>
          <w:rStyle w:val="2"/>
          <w:i/>
          <w:color w:val="000000"/>
          <w:sz w:val="24"/>
          <w:szCs w:val="24"/>
        </w:rPr>
        <w:t>2</w:t>
      </w:r>
      <w:r w:rsidRPr="00912219">
        <w:rPr>
          <w:rStyle w:val="2"/>
          <w:i/>
          <w:color w:val="000000"/>
          <w:sz w:val="24"/>
          <w:szCs w:val="24"/>
        </w:rPr>
        <w:t xml:space="preserve">. </w:t>
      </w:r>
      <w:r w:rsidRPr="00912219">
        <w:rPr>
          <w:rStyle w:val="1"/>
          <w:b w:val="0"/>
          <w:i/>
          <w:color w:val="000000"/>
          <w:sz w:val="24"/>
          <w:szCs w:val="24"/>
        </w:rPr>
        <w:t>создание системы выявления, поддержки и развития способностей и талантов у детей и молодежи, включающей</w:t>
      </w:r>
      <w:r w:rsidRPr="00912219">
        <w:rPr>
          <w:rStyle w:val="1"/>
          <w:b w:val="0"/>
          <w:color w:val="000000"/>
          <w:sz w:val="24"/>
          <w:szCs w:val="24"/>
        </w:rPr>
        <w:t>: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95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выявление, поддержку и развитие способностей и талантов у детей и молодежи, в том числе </w:t>
      </w:r>
      <w:proofErr w:type="gramStart"/>
      <w:r w:rsidRPr="00912219">
        <w:rPr>
          <w:rStyle w:val="2"/>
          <w:color w:val="000000"/>
          <w:sz w:val="24"/>
          <w:szCs w:val="24"/>
        </w:rPr>
        <w:t>у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обучающихся с ОВЗ;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охват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дополнительным образованием;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950"/>
        </w:tabs>
        <w:spacing w:before="0" w:after="0" w:line="298" w:lineRule="exact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-учет участников этапов Всероссийской олимпиады школьников;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950"/>
        </w:tabs>
        <w:spacing w:before="0" w:after="0" w:line="298" w:lineRule="exact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-учет иных форм развития образовательных достижений школьнико</w:t>
      </w:r>
      <w:proofErr w:type="gramStart"/>
      <w:r w:rsidRPr="00912219">
        <w:rPr>
          <w:rStyle w:val="2"/>
          <w:color w:val="000000"/>
          <w:sz w:val="24"/>
          <w:szCs w:val="24"/>
        </w:rPr>
        <w:t>в(</w:t>
      </w:r>
      <w:proofErr w:type="gramEnd"/>
      <w:r w:rsidRPr="00912219">
        <w:rPr>
          <w:rStyle w:val="2"/>
          <w:color w:val="000000"/>
          <w:sz w:val="24"/>
          <w:szCs w:val="24"/>
        </w:rPr>
        <w:t>за исключением ВОШ);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950"/>
        </w:tabs>
        <w:spacing w:before="0" w:after="0" w:line="298" w:lineRule="exact"/>
        <w:jc w:val="both"/>
        <w:rPr>
          <w:i/>
          <w:sz w:val="24"/>
          <w:szCs w:val="24"/>
        </w:rPr>
      </w:pPr>
      <w:bookmarkStart w:id="6" w:name="bookmark8"/>
      <w:bookmarkEnd w:id="5"/>
      <w:r w:rsidRPr="00912219">
        <w:rPr>
          <w:rStyle w:val="2"/>
          <w:i/>
          <w:color w:val="000000"/>
          <w:sz w:val="24"/>
          <w:szCs w:val="24"/>
        </w:rPr>
        <w:t>2.2.</w:t>
      </w:r>
      <w:r w:rsidR="00050281" w:rsidRPr="00912219">
        <w:rPr>
          <w:rStyle w:val="2"/>
          <w:i/>
          <w:color w:val="000000"/>
          <w:sz w:val="24"/>
          <w:szCs w:val="24"/>
        </w:rPr>
        <w:t>3</w:t>
      </w:r>
      <w:r w:rsidRPr="00912219">
        <w:rPr>
          <w:rStyle w:val="2"/>
          <w:i/>
          <w:color w:val="000000"/>
          <w:sz w:val="24"/>
          <w:szCs w:val="24"/>
        </w:rPr>
        <w:t xml:space="preserve">. </w:t>
      </w:r>
      <w:r w:rsidRPr="00912219">
        <w:rPr>
          <w:rStyle w:val="1"/>
          <w:b w:val="0"/>
          <w:i/>
          <w:color w:val="000000"/>
          <w:sz w:val="24"/>
          <w:szCs w:val="24"/>
        </w:rPr>
        <w:t xml:space="preserve">создание системы работы по самоопределению и профессиональной ориентации </w:t>
      </w:r>
      <w:proofErr w:type="gramStart"/>
      <w:r w:rsidRPr="00912219">
        <w:rPr>
          <w:rStyle w:val="1"/>
          <w:b w:val="0"/>
          <w:i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1"/>
          <w:b w:val="0"/>
          <w:i/>
          <w:color w:val="000000"/>
          <w:sz w:val="24"/>
          <w:szCs w:val="24"/>
        </w:rPr>
        <w:t>, включающей: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 xml:space="preserve">- сопровождение профессионального самоопределения </w:t>
      </w:r>
      <w:proofErr w:type="gramStart"/>
      <w:r w:rsidRPr="00912219">
        <w:rPr>
          <w:rStyle w:val="2"/>
          <w:sz w:val="24"/>
          <w:szCs w:val="24"/>
        </w:rPr>
        <w:t>обучающихся</w:t>
      </w:r>
      <w:proofErr w:type="gramEnd"/>
      <w:r w:rsidRPr="00912219">
        <w:rPr>
          <w:rStyle w:val="2"/>
          <w:sz w:val="24"/>
          <w:szCs w:val="24"/>
        </w:rPr>
        <w:t>;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95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Pr="00912219">
        <w:rPr>
          <w:rStyle w:val="2"/>
          <w:sz w:val="24"/>
          <w:szCs w:val="24"/>
        </w:rPr>
        <w:t xml:space="preserve">учет </w:t>
      </w:r>
      <w:proofErr w:type="gramStart"/>
      <w:r w:rsidRPr="00912219">
        <w:rPr>
          <w:rStyle w:val="2"/>
          <w:sz w:val="24"/>
          <w:szCs w:val="24"/>
        </w:rPr>
        <w:t>обучающихся</w:t>
      </w:r>
      <w:proofErr w:type="gramEnd"/>
      <w:r w:rsidRPr="00912219">
        <w:rPr>
          <w:rStyle w:val="2"/>
          <w:sz w:val="24"/>
          <w:szCs w:val="24"/>
        </w:rPr>
        <w:t>,</w:t>
      </w:r>
      <w:r w:rsidRPr="00912219">
        <w:rPr>
          <w:rStyle w:val="2"/>
          <w:color w:val="000000"/>
          <w:sz w:val="24"/>
          <w:szCs w:val="24"/>
        </w:rPr>
        <w:t xml:space="preserve"> выбравших для сдачи государственной итоговой аттестации по обр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>зовательным программам среднего общего образования учебные предметы, изучавшиеся на углубленном уровне;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 xml:space="preserve">- проведение ранней профориентации </w:t>
      </w:r>
      <w:proofErr w:type="gramStart"/>
      <w:r w:rsidRPr="00912219">
        <w:rPr>
          <w:rStyle w:val="2"/>
          <w:sz w:val="24"/>
          <w:szCs w:val="24"/>
        </w:rPr>
        <w:t>обучающихся</w:t>
      </w:r>
      <w:proofErr w:type="gramEnd"/>
      <w:r w:rsidRPr="00912219">
        <w:rPr>
          <w:rStyle w:val="2"/>
          <w:sz w:val="24"/>
          <w:szCs w:val="24"/>
        </w:rPr>
        <w:t>;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119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>- осуществление взаимодействия образовательных организаций с учреждени</w:t>
      </w:r>
      <w:r w:rsidRPr="00912219">
        <w:rPr>
          <w:rStyle w:val="2"/>
          <w:sz w:val="24"/>
          <w:szCs w:val="24"/>
        </w:rPr>
        <w:t>я</w:t>
      </w:r>
      <w:r w:rsidRPr="00912219">
        <w:rPr>
          <w:rStyle w:val="2"/>
          <w:sz w:val="24"/>
          <w:szCs w:val="24"/>
        </w:rPr>
        <w:t>ми/предприятиями;</w:t>
      </w:r>
    </w:p>
    <w:p w:rsidR="00A81C0E" w:rsidRPr="00912219" w:rsidRDefault="00243B2F" w:rsidP="00653693">
      <w:pPr>
        <w:pStyle w:val="10"/>
        <w:shd w:val="clear" w:color="auto" w:fill="auto"/>
        <w:tabs>
          <w:tab w:val="left" w:pos="1190"/>
        </w:tabs>
        <w:spacing w:after="0" w:line="298" w:lineRule="exact"/>
        <w:jc w:val="both"/>
        <w:rPr>
          <w:i/>
          <w:sz w:val="24"/>
          <w:szCs w:val="24"/>
        </w:rPr>
      </w:pPr>
      <w:bookmarkStart w:id="7" w:name="bookmark9"/>
      <w:bookmarkEnd w:id="6"/>
      <w:r w:rsidRPr="00912219">
        <w:rPr>
          <w:rStyle w:val="1"/>
          <w:i/>
          <w:color w:val="000000"/>
          <w:sz w:val="24"/>
          <w:szCs w:val="24"/>
        </w:rPr>
        <w:t>2.2.</w:t>
      </w:r>
      <w:r w:rsidR="00050281" w:rsidRPr="00912219">
        <w:rPr>
          <w:rStyle w:val="1"/>
          <w:i/>
          <w:color w:val="000000"/>
          <w:sz w:val="24"/>
          <w:szCs w:val="24"/>
        </w:rPr>
        <w:t>4</w:t>
      </w:r>
      <w:r w:rsidRPr="00912219">
        <w:rPr>
          <w:rStyle w:val="1"/>
          <w:i/>
          <w:color w:val="000000"/>
          <w:sz w:val="24"/>
          <w:szCs w:val="24"/>
        </w:rPr>
        <w:t>.</w:t>
      </w:r>
      <w:r w:rsidR="00653693" w:rsidRPr="00912219">
        <w:rPr>
          <w:rStyle w:val="1"/>
          <w:i/>
          <w:color w:val="000000"/>
          <w:sz w:val="24"/>
          <w:szCs w:val="24"/>
        </w:rPr>
        <w:t xml:space="preserve"> </w:t>
      </w:r>
      <w:r w:rsidR="00A81C0E" w:rsidRPr="00912219">
        <w:rPr>
          <w:rStyle w:val="1"/>
          <w:i/>
          <w:color w:val="000000"/>
          <w:sz w:val="24"/>
          <w:szCs w:val="24"/>
        </w:rPr>
        <w:t xml:space="preserve">создание системы мониторинга эффективности руководителей образовательных организаций, включающей показатели </w:t>
      </w:r>
      <w:proofErr w:type="gramStart"/>
      <w:r w:rsidR="00A81C0E" w:rsidRPr="00912219">
        <w:rPr>
          <w:rStyle w:val="1"/>
          <w:i/>
          <w:color w:val="000000"/>
          <w:sz w:val="24"/>
          <w:szCs w:val="24"/>
        </w:rPr>
        <w:t>по</w:t>
      </w:r>
      <w:proofErr w:type="gramEnd"/>
      <w:r w:rsidR="00A81C0E" w:rsidRPr="00912219">
        <w:rPr>
          <w:rStyle w:val="1"/>
          <w:i/>
          <w:color w:val="000000"/>
          <w:sz w:val="24"/>
          <w:szCs w:val="24"/>
        </w:rPr>
        <w:t>:</w:t>
      </w:r>
      <w:bookmarkEnd w:id="7"/>
    </w:p>
    <w:p w:rsidR="00A81C0E" w:rsidRPr="00912219" w:rsidRDefault="00653693" w:rsidP="00653693">
      <w:pPr>
        <w:pStyle w:val="21"/>
        <w:shd w:val="clear" w:color="auto" w:fill="auto"/>
        <w:tabs>
          <w:tab w:val="left" w:pos="100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lastRenderedPageBreak/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повышению качества управленческой деятельности;</w:t>
      </w:r>
    </w:p>
    <w:p w:rsidR="00A81C0E" w:rsidRPr="00912219" w:rsidRDefault="00653693" w:rsidP="00653693">
      <w:pPr>
        <w:pStyle w:val="21"/>
        <w:shd w:val="clear" w:color="auto" w:fill="auto"/>
        <w:tabs>
          <w:tab w:val="left" w:pos="100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 xml:space="preserve">обеспечению качества подготовки </w:t>
      </w:r>
      <w:proofErr w:type="gramStart"/>
      <w:r w:rsidR="00A81C0E"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="00A81C0E" w:rsidRPr="00912219">
        <w:rPr>
          <w:rStyle w:val="2"/>
          <w:color w:val="000000"/>
          <w:sz w:val="24"/>
          <w:szCs w:val="24"/>
        </w:rPr>
        <w:t>;</w:t>
      </w:r>
    </w:p>
    <w:p w:rsidR="00A81C0E" w:rsidRPr="00912219" w:rsidRDefault="00653693" w:rsidP="00653693">
      <w:pPr>
        <w:pStyle w:val="21"/>
        <w:shd w:val="clear" w:color="auto" w:fill="auto"/>
        <w:tabs>
          <w:tab w:val="left" w:pos="100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формированию резерва управленческих кадров;</w:t>
      </w:r>
    </w:p>
    <w:p w:rsidR="00A81C0E" w:rsidRPr="000C4BA4" w:rsidRDefault="00653693" w:rsidP="00653693">
      <w:pPr>
        <w:pStyle w:val="21"/>
        <w:shd w:val="clear" w:color="auto" w:fill="auto"/>
        <w:tabs>
          <w:tab w:val="left" w:pos="96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созданию условий для реализации основных образовательных программ (кадровых, ф</w:t>
      </w:r>
      <w:r w:rsidR="00A81C0E" w:rsidRPr="00912219">
        <w:rPr>
          <w:rStyle w:val="2"/>
          <w:color w:val="000000"/>
          <w:sz w:val="24"/>
          <w:szCs w:val="24"/>
        </w:rPr>
        <w:t>и</w:t>
      </w:r>
      <w:r w:rsidR="00A81C0E" w:rsidRPr="00912219">
        <w:rPr>
          <w:rStyle w:val="2"/>
          <w:color w:val="000000"/>
          <w:sz w:val="24"/>
          <w:szCs w:val="24"/>
        </w:rPr>
        <w:t>нансовых, материально-технических и иных);</w:t>
      </w:r>
    </w:p>
    <w:p w:rsidR="00A81C0E" w:rsidRPr="00912219" w:rsidRDefault="00243B2F" w:rsidP="00653693">
      <w:pPr>
        <w:pStyle w:val="10"/>
        <w:shd w:val="clear" w:color="auto" w:fill="auto"/>
        <w:tabs>
          <w:tab w:val="left" w:pos="1190"/>
        </w:tabs>
        <w:spacing w:after="0" w:line="298" w:lineRule="exact"/>
        <w:jc w:val="both"/>
        <w:rPr>
          <w:sz w:val="24"/>
          <w:szCs w:val="24"/>
          <w:highlight w:val="cyan"/>
        </w:rPr>
      </w:pPr>
      <w:bookmarkStart w:id="8" w:name="bookmark10"/>
      <w:r w:rsidRPr="00912219">
        <w:rPr>
          <w:rStyle w:val="1"/>
          <w:i/>
          <w:color w:val="000000"/>
          <w:sz w:val="24"/>
          <w:szCs w:val="24"/>
          <w:highlight w:val="cyan"/>
        </w:rPr>
        <w:t>2.2.</w:t>
      </w:r>
      <w:r w:rsidR="00050281" w:rsidRPr="00912219">
        <w:rPr>
          <w:rStyle w:val="1"/>
          <w:i/>
          <w:color w:val="000000"/>
          <w:sz w:val="24"/>
          <w:szCs w:val="24"/>
          <w:highlight w:val="cyan"/>
        </w:rPr>
        <w:t>5</w:t>
      </w:r>
      <w:r w:rsidRPr="00912219">
        <w:rPr>
          <w:rStyle w:val="1"/>
          <w:i/>
          <w:color w:val="000000"/>
          <w:sz w:val="24"/>
          <w:szCs w:val="24"/>
          <w:highlight w:val="cyan"/>
        </w:rPr>
        <w:t>.</w:t>
      </w:r>
      <w:r w:rsidR="00653693" w:rsidRPr="00912219">
        <w:rPr>
          <w:rStyle w:val="1"/>
          <w:i/>
          <w:color w:val="000000"/>
          <w:sz w:val="24"/>
          <w:szCs w:val="24"/>
          <w:highlight w:val="cyan"/>
        </w:rPr>
        <w:t xml:space="preserve"> </w:t>
      </w:r>
      <w:r w:rsidR="00A81C0E" w:rsidRPr="00912219">
        <w:rPr>
          <w:rStyle w:val="1"/>
          <w:i/>
          <w:color w:val="000000"/>
          <w:sz w:val="24"/>
          <w:szCs w:val="24"/>
          <w:highlight w:val="cyan"/>
        </w:rPr>
        <w:t>создание системы обеспечения профессионального развития педагогических рабо</w:t>
      </w:r>
      <w:r w:rsidR="00A81C0E" w:rsidRPr="00912219">
        <w:rPr>
          <w:rStyle w:val="1"/>
          <w:i/>
          <w:color w:val="000000"/>
          <w:sz w:val="24"/>
          <w:szCs w:val="24"/>
          <w:highlight w:val="cyan"/>
        </w:rPr>
        <w:t>т</w:t>
      </w:r>
      <w:r w:rsidR="00A81C0E" w:rsidRPr="00912219">
        <w:rPr>
          <w:rStyle w:val="1"/>
          <w:i/>
          <w:color w:val="000000"/>
          <w:sz w:val="24"/>
          <w:szCs w:val="24"/>
          <w:highlight w:val="cyan"/>
        </w:rPr>
        <w:t>ников, включающей</w:t>
      </w:r>
      <w:r w:rsidR="00A81C0E" w:rsidRPr="00912219">
        <w:rPr>
          <w:rStyle w:val="1"/>
          <w:color w:val="000000"/>
          <w:sz w:val="24"/>
          <w:szCs w:val="24"/>
          <w:highlight w:val="cyan"/>
        </w:rPr>
        <w:t>:</w:t>
      </w:r>
      <w:bookmarkEnd w:id="8"/>
    </w:p>
    <w:p w:rsidR="00A81C0E" w:rsidRPr="00912219" w:rsidRDefault="00653693" w:rsidP="00653693">
      <w:pPr>
        <w:pStyle w:val="21"/>
        <w:shd w:val="clear" w:color="auto" w:fill="auto"/>
        <w:tabs>
          <w:tab w:val="left" w:pos="1000"/>
        </w:tabs>
        <w:spacing w:before="0" w:after="0" w:line="298" w:lineRule="exact"/>
        <w:jc w:val="both"/>
        <w:rPr>
          <w:sz w:val="24"/>
          <w:szCs w:val="24"/>
          <w:highlight w:val="cyan"/>
        </w:rPr>
      </w:pPr>
      <w:r w:rsidRPr="00912219">
        <w:rPr>
          <w:rStyle w:val="2"/>
          <w:color w:val="000000"/>
          <w:sz w:val="24"/>
          <w:szCs w:val="24"/>
          <w:highlight w:val="cyan"/>
        </w:rPr>
        <w:t xml:space="preserve">- </w:t>
      </w:r>
      <w:r w:rsidR="00A81C0E" w:rsidRPr="00791124">
        <w:rPr>
          <w:rStyle w:val="2"/>
          <w:sz w:val="24"/>
          <w:szCs w:val="24"/>
          <w:highlight w:val="cyan"/>
        </w:rPr>
        <w:t>выявление профессиональных дефицитов</w:t>
      </w:r>
      <w:r w:rsidR="00A81C0E" w:rsidRPr="00912219">
        <w:rPr>
          <w:rStyle w:val="2"/>
          <w:color w:val="000000"/>
          <w:sz w:val="24"/>
          <w:szCs w:val="24"/>
          <w:highlight w:val="cyan"/>
        </w:rPr>
        <w:t xml:space="preserve"> педагогических работников</w:t>
      </w:r>
      <w:r w:rsidR="00B2167B">
        <w:rPr>
          <w:rStyle w:val="2"/>
          <w:color w:val="000000"/>
          <w:sz w:val="24"/>
          <w:szCs w:val="24"/>
          <w:highlight w:val="cyan"/>
        </w:rPr>
        <w:t>, показывающих низкие результаты качества образования</w:t>
      </w:r>
      <w:r w:rsidR="00A81C0E" w:rsidRPr="00912219">
        <w:rPr>
          <w:rStyle w:val="2"/>
          <w:color w:val="000000"/>
          <w:sz w:val="24"/>
          <w:szCs w:val="24"/>
          <w:highlight w:val="cyan"/>
        </w:rPr>
        <w:t>;</w:t>
      </w:r>
    </w:p>
    <w:p w:rsidR="00A81C0E" w:rsidRPr="00912219" w:rsidRDefault="00653693" w:rsidP="00653693">
      <w:pPr>
        <w:pStyle w:val="21"/>
        <w:shd w:val="clear" w:color="auto" w:fill="auto"/>
        <w:tabs>
          <w:tab w:val="left" w:pos="1000"/>
        </w:tabs>
        <w:spacing w:before="0" w:after="0" w:line="298" w:lineRule="exact"/>
        <w:jc w:val="both"/>
        <w:rPr>
          <w:sz w:val="24"/>
          <w:szCs w:val="24"/>
          <w:highlight w:val="cyan"/>
        </w:rPr>
      </w:pPr>
      <w:r w:rsidRPr="00912219">
        <w:rPr>
          <w:rStyle w:val="2"/>
          <w:color w:val="000000"/>
          <w:sz w:val="24"/>
          <w:szCs w:val="24"/>
          <w:highlight w:val="cyan"/>
        </w:rPr>
        <w:t xml:space="preserve">- </w:t>
      </w:r>
      <w:r w:rsidR="00791124">
        <w:rPr>
          <w:rStyle w:val="2"/>
          <w:color w:val="000000"/>
          <w:sz w:val="24"/>
          <w:szCs w:val="24"/>
          <w:highlight w:val="cyan"/>
        </w:rPr>
        <w:t xml:space="preserve">содействие </w:t>
      </w:r>
      <w:r w:rsidR="00A81C0E" w:rsidRPr="00791124">
        <w:rPr>
          <w:rStyle w:val="2"/>
          <w:sz w:val="24"/>
          <w:szCs w:val="24"/>
          <w:highlight w:val="cyan"/>
        </w:rPr>
        <w:t>повышени</w:t>
      </w:r>
      <w:r w:rsidR="00791124" w:rsidRPr="00791124">
        <w:rPr>
          <w:rStyle w:val="2"/>
          <w:sz w:val="24"/>
          <w:szCs w:val="24"/>
          <w:highlight w:val="cyan"/>
        </w:rPr>
        <w:t>ю</w:t>
      </w:r>
      <w:r w:rsidR="00A81C0E" w:rsidRPr="00791124">
        <w:rPr>
          <w:rStyle w:val="2"/>
          <w:sz w:val="24"/>
          <w:szCs w:val="24"/>
          <w:highlight w:val="cyan"/>
        </w:rPr>
        <w:t xml:space="preserve"> профессионального мастерства</w:t>
      </w:r>
      <w:r w:rsidR="00A81C0E" w:rsidRPr="00912219">
        <w:rPr>
          <w:rStyle w:val="2"/>
          <w:color w:val="000000"/>
          <w:sz w:val="24"/>
          <w:szCs w:val="24"/>
          <w:highlight w:val="cyan"/>
        </w:rPr>
        <w:t xml:space="preserve"> педагогических работников;</w:t>
      </w:r>
    </w:p>
    <w:p w:rsidR="00A81C0E" w:rsidRPr="00912219" w:rsidRDefault="00653693" w:rsidP="00653693">
      <w:pPr>
        <w:pStyle w:val="21"/>
        <w:shd w:val="clear" w:color="auto" w:fill="auto"/>
        <w:tabs>
          <w:tab w:val="left" w:pos="970"/>
        </w:tabs>
        <w:spacing w:before="0" w:after="0" w:line="298" w:lineRule="exact"/>
        <w:jc w:val="both"/>
        <w:rPr>
          <w:sz w:val="24"/>
          <w:szCs w:val="24"/>
          <w:highlight w:val="cyan"/>
        </w:rPr>
      </w:pPr>
      <w:r w:rsidRPr="00912219">
        <w:rPr>
          <w:rStyle w:val="2"/>
          <w:color w:val="000000"/>
          <w:sz w:val="24"/>
          <w:szCs w:val="24"/>
          <w:highlight w:val="cyan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  <w:highlight w:val="cyan"/>
        </w:rPr>
        <w:t xml:space="preserve">деятельность по </w:t>
      </w:r>
      <w:r w:rsidR="00D62A52">
        <w:rPr>
          <w:rStyle w:val="2"/>
          <w:color w:val="000000"/>
          <w:sz w:val="24"/>
          <w:szCs w:val="24"/>
          <w:highlight w:val="cyan"/>
        </w:rPr>
        <w:t xml:space="preserve">сопровождению и </w:t>
      </w:r>
      <w:r w:rsidR="00A81C0E" w:rsidRPr="00912219">
        <w:rPr>
          <w:rStyle w:val="2"/>
          <w:color w:val="000000"/>
          <w:sz w:val="24"/>
          <w:szCs w:val="24"/>
          <w:highlight w:val="cyan"/>
        </w:rPr>
        <w:t>поддержке молодых педагогов</w:t>
      </w:r>
      <w:r w:rsidR="00B2167B">
        <w:rPr>
          <w:rStyle w:val="2"/>
          <w:color w:val="000000"/>
          <w:sz w:val="24"/>
          <w:szCs w:val="24"/>
          <w:highlight w:val="cyan"/>
        </w:rPr>
        <w:t>: профессиональное становление, сопровождение профессионального развития, организация наставничества на уровне образовательных организаций</w:t>
      </w:r>
      <w:r w:rsidR="00A81C0E" w:rsidRPr="00912219">
        <w:rPr>
          <w:rStyle w:val="2"/>
          <w:color w:val="000000"/>
          <w:sz w:val="24"/>
          <w:szCs w:val="24"/>
          <w:highlight w:val="cyan"/>
        </w:rPr>
        <w:t>;</w:t>
      </w:r>
    </w:p>
    <w:p w:rsidR="00A81C0E" w:rsidRPr="00912219" w:rsidRDefault="00653693" w:rsidP="00653693">
      <w:pPr>
        <w:pStyle w:val="21"/>
        <w:shd w:val="clear" w:color="auto" w:fill="auto"/>
        <w:tabs>
          <w:tab w:val="left" w:pos="965"/>
        </w:tabs>
        <w:spacing w:before="0" w:after="0" w:line="298" w:lineRule="exact"/>
        <w:jc w:val="both"/>
        <w:rPr>
          <w:sz w:val="24"/>
          <w:szCs w:val="24"/>
          <w:highlight w:val="cyan"/>
        </w:rPr>
      </w:pPr>
      <w:r w:rsidRPr="00912219">
        <w:rPr>
          <w:rStyle w:val="2"/>
          <w:color w:val="000000"/>
          <w:sz w:val="24"/>
          <w:szCs w:val="24"/>
          <w:highlight w:val="cyan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  <w:highlight w:val="cyan"/>
        </w:rPr>
        <w:t>работу по поддержке методических объединений и/или профессиональных сообществ педагогов на муниципальном уровне;</w:t>
      </w:r>
    </w:p>
    <w:p w:rsidR="00A81C0E" w:rsidRPr="00912219" w:rsidRDefault="00653693" w:rsidP="00653693">
      <w:pPr>
        <w:pStyle w:val="21"/>
        <w:shd w:val="clear" w:color="auto" w:fill="auto"/>
        <w:tabs>
          <w:tab w:val="left" w:pos="1190"/>
        </w:tabs>
        <w:spacing w:before="0" w:after="0" w:line="298" w:lineRule="exact"/>
        <w:jc w:val="both"/>
        <w:rPr>
          <w:sz w:val="24"/>
          <w:szCs w:val="24"/>
          <w:highlight w:val="cyan"/>
        </w:rPr>
      </w:pPr>
      <w:r w:rsidRPr="00912219">
        <w:rPr>
          <w:rStyle w:val="2"/>
          <w:color w:val="000000"/>
          <w:sz w:val="24"/>
          <w:szCs w:val="24"/>
          <w:highlight w:val="cyan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  <w:highlight w:val="cyan"/>
        </w:rPr>
        <w:t>организацию сетевого взаимодействия педагогов (методических объединений, профе</w:t>
      </w:r>
      <w:r w:rsidR="00A81C0E" w:rsidRPr="00912219">
        <w:rPr>
          <w:rStyle w:val="2"/>
          <w:color w:val="000000"/>
          <w:sz w:val="24"/>
          <w:szCs w:val="24"/>
          <w:highlight w:val="cyan"/>
        </w:rPr>
        <w:t>с</w:t>
      </w:r>
      <w:r w:rsidR="00A81C0E" w:rsidRPr="00912219">
        <w:rPr>
          <w:rStyle w:val="2"/>
          <w:color w:val="000000"/>
          <w:sz w:val="24"/>
          <w:szCs w:val="24"/>
          <w:highlight w:val="cyan"/>
        </w:rPr>
        <w:t>сиональных сообществ педагогов) на муниципальном уровне;</w:t>
      </w:r>
    </w:p>
    <w:p w:rsidR="00A81C0E" w:rsidRPr="000C4BA4" w:rsidRDefault="00CB603F" w:rsidP="00CB603F">
      <w:pPr>
        <w:pStyle w:val="21"/>
        <w:shd w:val="clear" w:color="auto" w:fill="auto"/>
        <w:tabs>
          <w:tab w:val="left" w:pos="96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  <w:highlight w:val="cyan"/>
        </w:rPr>
        <w:t xml:space="preserve">- </w:t>
      </w:r>
      <w:r w:rsidR="00E2211D" w:rsidRPr="00912219">
        <w:rPr>
          <w:rStyle w:val="2"/>
          <w:color w:val="000000"/>
          <w:sz w:val="24"/>
          <w:szCs w:val="24"/>
          <w:highlight w:val="cyan"/>
        </w:rPr>
        <w:t>деятельность по</w:t>
      </w:r>
      <w:r w:rsidR="00A81C0E" w:rsidRPr="00912219">
        <w:rPr>
          <w:rStyle w:val="2"/>
          <w:color w:val="000000"/>
          <w:sz w:val="24"/>
          <w:szCs w:val="24"/>
          <w:highlight w:val="cyan"/>
        </w:rPr>
        <w:t xml:space="preserve"> выявлению кадровых потребностей в образователь</w:t>
      </w:r>
      <w:r w:rsidR="000A7AA2">
        <w:rPr>
          <w:rStyle w:val="2"/>
          <w:color w:val="000000"/>
          <w:sz w:val="24"/>
          <w:szCs w:val="24"/>
          <w:highlight w:val="cyan"/>
        </w:rPr>
        <w:t>ных организациях муниципалитета</w:t>
      </w:r>
      <w:r w:rsidR="000A7AA2">
        <w:rPr>
          <w:rStyle w:val="2"/>
          <w:color w:val="000000"/>
          <w:sz w:val="24"/>
          <w:szCs w:val="24"/>
        </w:rPr>
        <w:t>.</w:t>
      </w:r>
    </w:p>
    <w:p w:rsidR="0046572C" w:rsidRPr="00912219" w:rsidRDefault="0046572C" w:rsidP="0046572C">
      <w:pPr>
        <w:pStyle w:val="10"/>
        <w:shd w:val="clear" w:color="auto" w:fill="auto"/>
        <w:tabs>
          <w:tab w:val="left" w:pos="1190"/>
        </w:tabs>
        <w:spacing w:after="0" w:line="298" w:lineRule="exact"/>
        <w:jc w:val="both"/>
        <w:rPr>
          <w:i/>
          <w:sz w:val="24"/>
          <w:szCs w:val="24"/>
        </w:rPr>
      </w:pPr>
      <w:bookmarkStart w:id="9" w:name="bookmark11"/>
      <w:r w:rsidRPr="00912219">
        <w:rPr>
          <w:rStyle w:val="1"/>
          <w:i/>
          <w:color w:val="000000"/>
          <w:sz w:val="24"/>
          <w:szCs w:val="24"/>
        </w:rPr>
        <w:t>2.2.</w:t>
      </w:r>
      <w:r w:rsidR="00050281" w:rsidRPr="00912219">
        <w:rPr>
          <w:rStyle w:val="1"/>
          <w:i/>
          <w:color w:val="000000"/>
          <w:sz w:val="24"/>
          <w:szCs w:val="24"/>
        </w:rPr>
        <w:t>6</w:t>
      </w:r>
      <w:r w:rsidRPr="00912219">
        <w:rPr>
          <w:rStyle w:val="1"/>
          <w:i/>
          <w:color w:val="000000"/>
          <w:sz w:val="24"/>
          <w:szCs w:val="24"/>
        </w:rPr>
        <w:t xml:space="preserve">. создание системы организации воспитания </w:t>
      </w:r>
      <w:proofErr w:type="gramStart"/>
      <w:r w:rsidRPr="00912219">
        <w:rPr>
          <w:rStyle w:val="1"/>
          <w:i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1"/>
          <w:i/>
          <w:color w:val="000000"/>
          <w:sz w:val="24"/>
          <w:szCs w:val="24"/>
        </w:rPr>
        <w:t>, включающей: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97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обновление воспитательного процесса с учетом современных достижений науки и на о</w:t>
      </w:r>
      <w:r w:rsidRPr="00912219">
        <w:rPr>
          <w:rStyle w:val="2"/>
          <w:color w:val="000000"/>
          <w:sz w:val="24"/>
          <w:szCs w:val="24"/>
        </w:rPr>
        <w:t>с</w:t>
      </w:r>
      <w:r w:rsidRPr="00912219">
        <w:rPr>
          <w:rStyle w:val="2"/>
          <w:color w:val="000000"/>
          <w:sz w:val="24"/>
          <w:szCs w:val="24"/>
        </w:rPr>
        <w:t>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ценностей);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119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обеспечение физической, информационной и психологической безопасности;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100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развитие детских общественных объединений (добровольчества (</w:t>
      </w:r>
      <w:proofErr w:type="spellStart"/>
      <w:r w:rsidRPr="00912219">
        <w:rPr>
          <w:rStyle w:val="2"/>
          <w:color w:val="000000"/>
          <w:sz w:val="24"/>
          <w:szCs w:val="24"/>
        </w:rPr>
        <w:t>волонтерства</w:t>
      </w:r>
      <w:proofErr w:type="spellEnd"/>
      <w:r w:rsidRPr="00912219">
        <w:rPr>
          <w:rStyle w:val="2"/>
          <w:color w:val="000000"/>
          <w:sz w:val="24"/>
          <w:szCs w:val="24"/>
        </w:rPr>
        <w:t xml:space="preserve">), </w:t>
      </w:r>
      <w:proofErr w:type="spellStart"/>
      <w:r w:rsidRPr="00912219">
        <w:rPr>
          <w:rStyle w:val="2"/>
          <w:color w:val="000000"/>
          <w:sz w:val="24"/>
          <w:szCs w:val="24"/>
        </w:rPr>
        <w:t>Юна</w:t>
      </w:r>
      <w:r w:rsidRPr="00912219">
        <w:rPr>
          <w:rStyle w:val="2"/>
          <w:color w:val="000000"/>
          <w:sz w:val="24"/>
          <w:szCs w:val="24"/>
        </w:rPr>
        <w:t>р</w:t>
      </w:r>
      <w:r w:rsidRPr="00912219">
        <w:rPr>
          <w:rStyle w:val="2"/>
          <w:color w:val="000000"/>
          <w:sz w:val="24"/>
          <w:szCs w:val="24"/>
        </w:rPr>
        <w:t>ми</w:t>
      </w:r>
      <w:r w:rsidR="000A7AA2">
        <w:rPr>
          <w:rStyle w:val="2"/>
          <w:color w:val="000000"/>
          <w:sz w:val="24"/>
          <w:szCs w:val="24"/>
        </w:rPr>
        <w:t>я</w:t>
      </w:r>
      <w:proofErr w:type="spellEnd"/>
      <w:r w:rsidRPr="00912219">
        <w:rPr>
          <w:rStyle w:val="2"/>
          <w:color w:val="000000"/>
          <w:sz w:val="24"/>
          <w:szCs w:val="24"/>
        </w:rPr>
        <w:t xml:space="preserve">, ЮИД и др.) </w:t>
      </w:r>
      <w:proofErr w:type="gramStart"/>
      <w:r w:rsidRPr="00912219">
        <w:rPr>
          <w:rStyle w:val="2"/>
          <w:color w:val="000000"/>
          <w:sz w:val="24"/>
          <w:szCs w:val="24"/>
        </w:rPr>
        <w:t>среди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обучающихся;</w:t>
      </w:r>
    </w:p>
    <w:p w:rsidR="0046572C" w:rsidRPr="00912219" w:rsidRDefault="0046572C" w:rsidP="0046572C">
      <w:pPr>
        <w:pStyle w:val="21"/>
        <w:shd w:val="clear" w:color="auto" w:fill="auto"/>
        <w:tabs>
          <w:tab w:val="left" w:pos="96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профилактику безнадзорности и правонарушений несовершеннолетних обучающихся;</w:t>
      </w:r>
    </w:p>
    <w:p w:rsidR="00A81C0E" w:rsidRPr="00912219" w:rsidRDefault="00BD3465" w:rsidP="00CB603F">
      <w:pPr>
        <w:pStyle w:val="10"/>
        <w:shd w:val="clear" w:color="auto" w:fill="auto"/>
        <w:tabs>
          <w:tab w:val="left" w:pos="1079"/>
        </w:tabs>
        <w:spacing w:after="0" w:line="298" w:lineRule="exact"/>
        <w:jc w:val="both"/>
        <w:rPr>
          <w:sz w:val="24"/>
          <w:szCs w:val="24"/>
        </w:rPr>
      </w:pPr>
      <w:bookmarkStart w:id="10" w:name="bookmark12"/>
      <w:bookmarkEnd w:id="9"/>
      <w:r w:rsidRPr="00912219">
        <w:rPr>
          <w:rStyle w:val="1"/>
          <w:i/>
          <w:color w:val="000000"/>
          <w:sz w:val="24"/>
          <w:szCs w:val="24"/>
        </w:rPr>
        <w:t>2.2.</w:t>
      </w:r>
      <w:r w:rsidR="00050281" w:rsidRPr="00912219">
        <w:rPr>
          <w:rStyle w:val="1"/>
          <w:i/>
          <w:color w:val="000000"/>
          <w:sz w:val="24"/>
          <w:szCs w:val="24"/>
        </w:rPr>
        <w:t>7</w:t>
      </w:r>
      <w:r w:rsidRPr="00912219">
        <w:rPr>
          <w:rStyle w:val="1"/>
          <w:i/>
          <w:color w:val="000000"/>
          <w:sz w:val="24"/>
          <w:szCs w:val="24"/>
        </w:rPr>
        <w:t>.</w:t>
      </w:r>
      <w:r w:rsidR="00CB603F" w:rsidRPr="00912219">
        <w:rPr>
          <w:rStyle w:val="1"/>
          <w:i/>
          <w:color w:val="000000"/>
          <w:sz w:val="24"/>
          <w:szCs w:val="24"/>
        </w:rPr>
        <w:t xml:space="preserve"> </w:t>
      </w:r>
      <w:r w:rsidR="00A81C0E" w:rsidRPr="00912219">
        <w:rPr>
          <w:rStyle w:val="1"/>
          <w:i/>
          <w:color w:val="000000"/>
          <w:sz w:val="24"/>
          <w:szCs w:val="24"/>
        </w:rPr>
        <w:t xml:space="preserve">создание системы мониторинга качества дошкольного образования, включающей показатели </w:t>
      </w:r>
      <w:proofErr w:type="gramStart"/>
      <w:r w:rsidR="00A81C0E" w:rsidRPr="00912219">
        <w:rPr>
          <w:rStyle w:val="1"/>
          <w:i/>
          <w:color w:val="000000"/>
          <w:sz w:val="24"/>
          <w:szCs w:val="24"/>
        </w:rPr>
        <w:t>по</w:t>
      </w:r>
      <w:proofErr w:type="gramEnd"/>
      <w:r w:rsidR="00A81C0E" w:rsidRPr="00912219">
        <w:rPr>
          <w:rStyle w:val="1"/>
          <w:color w:val="000000"/>
          <w:sz w:val="24"/>
          <w:szCs w:val="24"/>
        </w:rPr>
        <w:t>:</w:t>
      </w:r>
      <w:bookmarkEnd w:id="10"/>
    </w:p>
    <w:p w:rsidR="00A81C0E" w:rsidRPr="00912219" w:rsidRDefault="00CB603F" w:rsidP="00CB603F">
      <w:pPr>
        <w:pStyle w:val="21"/>
        <w:shd w:val="clear" w:color="auto" w:fill="auto"/>
        <w:tabs>
          <w:tab w:val="left" w:pos="120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повышению качества образовательных программ дошкольного образования;</w:t>
      </w:r>
    </w:p>
    <w:p w:rsidR="00A81C0E" w:rsidRPr="00912219" w:rsidRDefault="00CB603F" w:rsidP="00CB603F">
      <w:pPr>
        <w:pStyle w:val="21"/>
        <w:shd w:val="clear" w:color="auto" w:fill="auto"/>
        <w:tabs>
          <w:tab w:val="left" w:pos="98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повышению качества содержания образовательной деятельности в дошкольных образ</w:t>
      </w:r>
      <w:r w:rsidR="00A81C0E" w:rsidRPr="00912219">
        <w:rPr>
          <w:rStyle w:val="2"/>
          <w:color w:val="000000"/>
          <w:sz w:val="24"/>
          <w:szCs w:val="24"/>
        </w:rPr>
        <w:t>о</w:t>
      </w:r>
      <w:r w:rsidR="00A81C0E" w:rsidRPr="00912219">
        <w:rPr>
          <w:rStyle w:val="2"/>
          <w:color w:val="000000"/>
          <w:sz w:val="24"/>
          <w:szCs w:val="24"/>
        </w:rPr>
        <w:t>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A81C0E" w:rsidRPr="00912219" w:rsidRDefault="00CB603F" w:rsidP="00CB603F">
      <w:pPr>
        <w:pStyle w:val="21"/>
        <w:shd w:val="clear" w:color="auto" w:fill="auto"/>
        <w:tabs>
          <w:tab w:val="left" w:pos="120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повышению качества образовательных условий в дошкольных образовательных орган</w:t>
      </w:r>
      <w:r w:rsidR="00A81C0E" w:rsidRPr="00912219">
        <w:rPr>
          <w:rStyle w:val="2"/>
          <w:color w:val="000000"/>
          <w:sz w:val="24"/>
          <w:szCs w:val="24"/>
        </w:rPr>
        <w:t>и</w:t>
      </w:r>
      <w:r w:rsidR="00A81C0E" w:rsidRPr="00912219">
        <w:rPr>
          <w:rStyle w:val="2"/>
          <w:color w:val="000000"/>
          <w:sz w:val="24"/>
          <w:szCs w:val="24"/>
        </w:rPr>
        <w:t>зациях (кадровые условия, развивающая предметно</w:t>
      </w:r>
      <w:r w:rsidRPr="00912219">
        <w:rPr>
          <w:rStyle w:val="2"/>
          <w:color w:val="000000"/>
          <w:sz w:val="24"/>
          <w:szCs w:val="24"/>
        </w:rPr>
        <w:t>-</w:t>
      </w:r>
      <w:r w:rsidR="00A81C0E" w:rsidRPr="00912219">
        <w:rPr>
          <w:rStyle w:val="2"/>
          <w:color w:val="000000"/>
          <w:sz w:val="24"/>
          <w:szCs w:val="24"/>
        </w:rPr>
        <w:t>пространственная среда, психолого-педагогические условия);</w:t>
      </w:r>
    </w:p>
    <w:p w:rsidR="00A81C0E" w:rsidRPr="00912219" w:rsidRDefault="00CB603F" w:rsidP="00CB603F">
      <w:pPr>
        <w:pStyle w:val="21"/>
        <w:shd w:val="clear" w:color="auto" w:fill="auto"/>
        <w:tabs>
          <w:tab w:val="left" w:pos="98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взаимодействию с семьей (участие семьи в образовательной деятельности, удовлетв</w:t>
      </w:r>
      <w:r w:rsidR="00A81C0E" w:rsidRPr="00912219">
        <w:rPr>
          <w:rStyle w:val="2"/>
          <w:color w:val="000000"/>
          <w:sz w:val="24"/>
          <w:szCs w:val="24"/>
        </w:rPr>
        <w:t>о</w:t>
      </w:r>
      <w:r w:rsidR="00A81C0E" w:rsidRPr="00912219">
        <w:rPr>
          <w:rStyle w:val="2"/>
          <w:color w:val="000000"/>
          <w:sz w:val="24"/>
          <w:szCs w:val="24"/>
        </w:rPr>
        <w:t>ренность семьи образовательными услугами, индивидуальная поддержка развития детей в семье);</w:t>
      </w:r>
    </w:p>
    <w:p w:rsidR="00A81C0E" w:rsidRPr="00912219" w:rsidRDefault="00CB603F" w:rsidP="00CB603F">
      <w:pPr>
        <w:pStyle w:val="21"/>
        <w:shd w:val="clear" w:color="auto" w:fill="auto"/>
        <w:tabs>
          <w:tab w:val="left" w:pos="98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обеспечению здоровья, безопасности и качеству услуг по присмотру и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81C0E" w:rsidRPr="00912219">
        <w:rPr>
          <w:rStyle w:val="2"/>
          <w:color w:val="000000"/>
          <w:sz w:val="24"/>
          <w:szCs w:val="24"/>
        </w:rPr>
        <w:t>уходу;</w:t>
      </w:r>
    </w:p>
    <w:p w:rsidR="00A81C0E" w:rsidRPr="00912219" w:rsidRDefault="00CB603F" w:rsidP="00CB603F">
      <w:pPr>
        <w:pStyle w:val="21"/>
        <w:shd w:val="clear" w:color="auto" w:fill="auto"/>
        <w:tabs>
          <w:tab w:val="left" w:pos="98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повышению качества управления в дошкольных образовательных организациях.</w:t>
      </w:r>
    </w:p>
    <w:p w:rsidR="00A81C0E" w:rsidRPr="00912219" w:rsidRDefault="00A81C0E" w:rsidP="00A81C0E">
      <w:pPr>
        <w:pStyle w:val="21"/>
        <w:numPr>
          <w:ilvl w:val="1"/>
          <w:numId w:val="2"/>
        </w:numPr>
        <w:shd w:val="clear" w:color="auto" w:fill="auto"/>
        <w:tabs>
          <w:tab w:val="left" w:pos="1281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В основу МСОКО положены принципы:</w:t>
      </w:r>
    </w:p>
    <w:p w:rsidR="00A81C0E" w:rsidRPr="00912219" w:rsidRDefault="00BD3465" w:rsidP="00BD3465">
      <w:pPr>
        <w:pStyle w:val="21"/>
        <w:shd w:val="clear" w:color="auto" w:fill="auto"/>
        <w:tabs>
          <w:tab w:val="left" w:pos="1016"/>
        </w:tabs>
        <w:spacing w:before="0" w:after="0" w:line="30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объективности, достоверности, полноты и системности информации о качестве образ</w:t>
      </w:r>
      <w:r w:rsidR="00A81C0E" w:rsidRPr="00912219">
        <w:rPr>
          <w:rStyle w:val="2"/>
          <w:color w:val="000000"/>
          <w:sz w:val="24"/>
          <w:szCs w:val="24"/>
        </w:rPr>
        <w:t>о</w:t>
      </w:r>
      <w:r w:rsidR="00A81C0E" w:rsidRPr="00912219">
        <w:rPr>
          <w:rStyle w:val="2"/>
          <w:color w:val="000000"/>
          <w:sz w:val="24"/>
          <w:szCs w:val="24"/>
        </w:rPr>
        <w:t>вания;</w:t>
      </w:r>
    </w:p>
    <w:p w:rsidR="00A81C0E" w:rsidRPr="00912219" w:rsidRDefault="00BD3465" w:rsidP="00BD3465">
      <w:pPr>
        <w:pStyle w:val="21"/>
        <w:shd w:val="clear" w:color="auto" w:fill="auto"/>
        <w:tabs>
          <w:tab w:val="left" w:pos="1051"/>
        </w:tabs>
        <w:spacing w:before="0" w:after="0" w:line="30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открытости, прозрачности процедур оценки качества образования;</w:t>
      </w:r>
    </w:p>
    <w:p w:rsidR="00A81C0E" w:rsidRPr="00912219" w:rsidRDefault="00BD3465" w:rsidP="00BD3465">
      <w:pPr>
        <w:pStyle w:val="21"/>
        <w:shd w:val="clear" w:color="auto" w:fill="auto"/>
        <w:tabs>
          <w:tab w:val="left" w:pos="1021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доступности информации о состоянии и качестве образования для различных групп п</w:t>
      </w:r>
      <w:r w:rsidR="00A81C0E" w:rsidRPr="00912219">
        <w:rPr>
          <w:rStyle w:val="2"/>
          <w:color w:val="000000"/>
          <w:sz w:val="24"/>
          <w:szCs w:val="24"/>
        </w:rPr>
        <w:t>о</w:t>
      </w:r>
      <w:r w:rsidR="00A81C0E" w:rsidRPr="00912219">
        <w:rPr>
          <w:rStyle w:val="2"/>
          <w:color w:val="000000"/>
          <w:sz w:val="24"/>
          <w:szCs w:val="24"/>
        </w:rPr>
        <w:t>требителей;</w:t>
      </w:r>
    </w:p>
    <w:p w:rsidR="00A81C0E" w:rsidRPr="00912219" w:rsidRDefault="00BD3465" w:rsidP="00BD3465">
      <w:pPr>
        <w:pStyle w:val="21"/>
        <w:shd w:val="clear" w:color="auto" w:fill="auto"/>
        <w:tabs>
          <w:tab w:val="left" w:pos="1016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lastRenderedPageBreak/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соблюдения морально-этических норм при проведении процедур оценки качества обр</w:t>
      </w:r>
      <w:r w:rsidR="00A81C0E" w:rsidRPr="00912219">
        <w:rPr>
          <w:rStyle w:val="2"/>
          <w:color w:val="000000"/>
          <w:sz w:val="24"/>
          <w:szCs w:val="24"/>
        </w:rPr>
        <w:t>а</w:t>
      </w:r>
      <w:r w:rsidR="00A81C0E" w:rsidRPr="00912219">
        <w:rPr>
          <w:rStyle w:val="2"/>
          <w:color w:val="000000"/>
          <w:sz w:val="24"/>
          <w:szCs w:val="24"/>
        </w:rPr>
        <w:t>зования;</w:t>
      </w:r>
    </w:p>
    <w:p w:rsidR="00A81C0E" w:rsidRPr="00912219" w:rsidRDefault="00BD3465" w:rsidP="00BD3465">
      <w:pPr>
        <w:pStyle w:val="21"/>
        <w:shd w:val="clear" w:color="auto" w:fill="auto"/>
        <w:tabs>
          <w:tab w:val="left" w:pos="1051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сочетания внешней и внутренней оценки качества образования;</w:t>
      </w:r>
    </w:p>
    <w:p w:rsidR="00A81C0E" w:rsidRPr="00912219" w:rsidRDefault="00BD3465" w:rsidP="00BD3465">
      <w:pPr>
        <w:pStyle w:val="21"/>
        <w:shd w:val="clear" w:color="auto" w:fill="auto"/>
        <w:tabs>
          <w:tab w:val="left" w:pos="1012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81C0E" w:rsidRPr="00912219">
        <w:rPr>
          <w:rStyle w:val="2"/>
          <w:color w:val="000000"/>
          <w:sz w:val="24"/>
          <w:szCs w:val="24"/>
        </w:rPr>
        <w:t>учета результатов обратной связи, полученной от различных участников образовател</w:t>
      </w:r>
      <w:r w:rsidR="00A81C0E" w:rsidRPr="00912219">
        <w:rPr>
          <w:rStyle w:val="2"/>
          <w:color w:val="000000"/>
          <w:sz w:val="24"/>
          <w:szCs w:val="24"/>
        </w:rPr>
        <w:t>ь</w:t>
      </w:r>
      <w:r w:rsidR="00A81C0E" w:rsidRPr="00912219">
        <w:rPr>
          <w:rStyle w:val="2"/>
          <w:color w:val="000000"/>
          <w:sz w:val="24"/>
          <w:szCs w:val="24"/>
        </w:rPr>
        <w:t>ных отношений</w:t>
      </w:r>
      <w:r w:rsidR="009B79D1" w:rsidRPr="00912219">
        <w:rPr>
          <w:rStyle w:val="2"/>
          <w:color w:val="000000"/>
          <w:sz w:val="24"/>
          <w:szCs w:val="24"/>
        </w:rPr>
        <w:t>.</w:t>
      </w:r>
    </w:p>
    <w:p w:rsidR="00EE3835" w:rsidRPr="00912219" w:rsidRDefault="00EE3835" w:rsidP="00A81C0E">
      <w:pPr>
        <w:pStyle w:val="21"/>
        <w:shd w:val="clear" w:color="auto" w:fill="auto"/>
        <w:tabs>
          <w:tab w:val="left" w:pos="1245"/>
        </w:tabs>
        <w:spacing w:before="0" w:after="0" w:line="298" w:lineRule="exact"/>
        <w:jc w:val="both"/>
        <w:rPr>
          <w:sz w:val="24"/>
          <w:szCs w:val="24"/>
        </w:rPr>
      </w:pPr>
    </w:p>
    <w:p w:rsidR="00A81C0E" w:rsidRPr="00912219" w:rsidRDefault="00A81C0E" w:rsidP="00A81C0E">
      <w:pPr>
        <w:pStyle w:val="10"/>
        <w:shd w:val="clear" w:color="auto" w:fill="auto"/>
        <w:tabs>
          <w:tab w:val="left" w:pos="4094"/>
        </w:tabs>
        <w:spacing w:after="0" w:line="260" w:lineRule="exact"/>
        <w:rPr>
          <w:b w:val="0"/>
          <w:sz w:val="24"/>
          <w:szCs w:val="24"/>
        </w:rPr>
      </w:pPr>
      <w:bookmarkStart w:id="11" w:name="bookmark13"/>
      <w:r w:rsidRPr="00912219">
        <w:rPr>
          <w:rStyle w:val="1"/>
          <w:b/>
          <w:color w:val="000000"/>
          <w:sz w:val="24"/>
          <w:szCs w:val="24"/>
        </w:rPr>
        <w:t>3.</w:t>
      </w:r>
      <w:r w:rsidR="00852B1E" w:rsidRPr="00912219">
        <w:rPr>
          <w:rStyle w:val="1"/>
          <w:b/>
          <w:color w:val="000000"/>
          <w:sz w:val="24"/>
          <w:szCs w:val="24"/>
        </w:rPr>
        <w:t xml:space="preserve"> </w:t>
      </w:r>
      <w:r w:rsidRPr="00912219">
        <w:rPr>
          <w:rStyle w:val="1"/>
          <w:b/>
          <w:color w:val="000000"/>
          <w:sz w:val="24"/>
          <w:szCs w:val="24"/>
        </w:rPr>
        <w:t>Структура МСОКО</w:t>
      </w:r>
      <w:bookmarkEnd w:id="11"/>
    </w:p>
    <w:p w:rsidR="00A81C0E" w:rsidRPr="00912219" w:rsidRDefault="00A81C0E" w:rsidP="00852B1E">
      <w:pPr>
        <w:pStyle w:val="21"/>
        <w:shd w:val="clear" w:color="auto" w:fill="auto"/>
        <w:tabs>
          <w:tab w:val="left" w:pos="1276"/>
        </w:tabs>
        <w:spacing w:before="0" w:after="0" w:line="260" w:lineRule="exact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3.1. МСОКО включает в себя следующие составляющие:</w:t>
      </w:r>
    </w:p>
    <w:p w:rsidR="00CF4774" w:rsidRPr="00912219" w:rsidRDefault="00BD3465" w:rsidP="00BD3465">
      <w:pPr>
        <w:pStyle w:val="21"/>
        <w:shd w:val="clear" w:color="auto" w:fill="auto"/>
        <w:tabs>
          <w:tab w:val="left" w:pos="1074"/>
        </w:tabs>
        <w:spacing w:before="0" w:after="0" w:line="31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субъекты МСОКО;</w:t>
      </w:r>
    </w:p>
    <w:p w:rsidR="00CF4774" w:rsidRPr="00912219" w:rsidRDefault="00852B1E" w:rsidP="00852B1E">
      <w:pPr>
        <w:pStyle w:val="21"/>
        <w:shd w:val="clear" w:color="auto" w:fill="auto"/>
        <w:tabs>
          <w:tab w:val="left" w:pos="1074"/>
        </w:tabs>
        <w:spacing w:before="0" w:after="0" w:line="31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объекты МСОКО;</w:t>
      </w:r>
    </w:p>
    <w:p w:rsidR="00CF4774" w:rsidRPr="00912219" w:rsidRDefault="00852B1E" w:rsidP="00852B1E">
      <w:pPr>
        <w:pStyle w:val="21"/>
        <w:shd w:val="clear" w:color="auto" w:fill="auto"/>
        <w:tabs>
          <w:tab w:val="left" w:pos="1074"/>
        </w:tabs>
        <w:spacing w:before="0" w:after="0" w:line="31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процедуры оценивания;</w:t>
      </w:r>
    </w:p>
    <w:p w:rsidR="00CF4774" w:rsidRPr="00912219" w:rsidRDefault="00852B1E" w:rsidP="00852B1E">
      <w:pPr>
        <w:pStyle w:val="21"/>
        <w:shd w:val="clear" w:color="auto" w:fill="auto"/>
        <w:tabs>
          <w:tab w:val="left" w:pos="1074"/>
        </w:tabs>
        <w:spacing w:before="0" w:after="0" w:line="31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оценочные средства (инструментарий оценивания) для каждой процедуры.</w:t>
      </w:r>
    </w:p>
    <w:p w:rsidR="00CF4774" w:rsidRPr="00912219" w:rsidRDefault="00CF4774" w:rsidP="009B79D1">
      <w:pPr>
        <w:pStyle w:val="21"/>
        <w:shd w:val="clear" w:color="auto" w:fill="auto"/>
        <w:tabs>
          <w:tab w:val="left" w:pos="1300"/>
        </w:tabs>
        <w:spacing w:before="0" w:after="0" w:line="240" w:lineRule="auto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3.2.Субъектами МСОКО являются:</w:t>
      </w:r>
    </w:p>
    <w:p w:rsidR="00CF4774" w:rsidRPr="00912219" w:rsidRDefault="00852B1E" w:rsidP="009B79D1">
      <w:pPr>
        <w:pStyle w:val="21"/>
        <w:shd w:val="clear" w:color="auto" w:fill="auto"/>
        <w:tabs>
          <w:tab w:val="left" w:pos="1035"/>
        </w:tabs>
        <w:spacing w:before="0" w:after="0" w:line="240" w:lineRule="auto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70A89" w:rsidRPr="00912219">
        <w:rPr>
          <w:rStyle w:val="2"/>
          <w:color w:val="000000"/>
          <w:sz w:val="24"/>
          <w:szCs w:val="24"/>
        </w:rPr>
        <w:t>У</w:t>
      </w:r>
      <w:r w:rsidR="00CF4774" w:rsidRPr="00912219">
        <w:rPr>
          <w:rStyle w:val="2"/>
          <w:color w:val="000000"/>
          <w:sz w:val="24"/>
          <w:szCs w:val="24"/>
        </w:rPr>
        <w:t xml:space="preserve">правление образования </w:t>
      </w:r>
      <w:r w:rsidR="00BF590B" w:rsidRPr="00912219">
        <w:rPr>
          <w:rStyle w:val="2"/>
          <w:color w:val="000000"/>
          <w:sz w:val="24"/>
          <w:szCs w:val="24"/>
        </w:rPr>
        <w:t>Орджоникидзевского района</w:t>
      </w:r>
      <w:r w:rsidR="00CF4774" w:rsidRPr="00912219">
        <w:rPr>
          <w:rStyle w:val="2"/>
          <w:color w:val="000000"/>
          <w:sz w:val="24"/>
          <w:szCs w:val="24"/>
        </w:rPr>
        <w:t xml:space="preserve"> (далее - УО);</w:t>
      </w:r>
    </w:p>
    <w:p w:rsidR="00CF4774" w:rsidRPr="00912219" w:rsidRDefault="00852B1E" w:rsidP="009B79D1">
      <w:pPr>
        <w:pStyle w:val="21"/>
        <w:shd w:val="clear" w:color="auto" w:fill="auto"/>
        <w:tabs>
          <w:tab w:val="left" w:pos="1035"/>
        </w:tabs>
        <w:spacing w:before="0" w:after="0" w:line="240" w:lineRule="auto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общественные организации (объединения) и профессиональные объединения;</w:t>
      </w:r>
    </w:p>
    <w:p w:rsidR="00CF4774" w:rsidRPr="00912219" w:rsidRDefault="00852B1E" w:rsidP="009B79D1">
      <w:pPr>
        <w:pStyle w:val="21"/>
        <w:shd w:val="clear" w:color="auto" w:fill="auto"/>
        <w:tabs>
          <w:tab w:val="left" w:pos="1035"/>
        </w:tabs>
        <w:spacing w:before="0" w:after="0" w:line="240" w:lineRule="auto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 xml:space="preserve">образовательные организации, расположенные на территории </w:t>
      </w:r>
      <w:r w:rsidR="004532CD" w:rsidRPr="00912219">
        <w:rPr>
          <w:rStyle w:val="2"/>
          <w:color w:val="000000"/>
          <w:sz w:val="24"/>
          <w:szCs w:val="24"/>
        </w:rPr>
        <w:t>Орджоникидзевского ра</w:t>
      </w:r>
      <w:r w:rsidR="004532CD" w:rsidRPr="00912219">
        <w:rPr>
          <w:rStyle w:val="2"/>
          <w:color w:val="000000"/>
          <w:sz w:val="24"/>
          <w:szCs w:val="24"/>
        </w:rPr>
        <w:t>й</w:t>
      </w:r>
      <w:r w:rsidR="004532CD" w:rsidRPr="00912219">
        <w:rPr>
          <w:rStyle w:val="2"/>
          <w:color w:val="000000"/>
          <w:sz w:val="24"/>
          <w:szCs w:val="24"/>
        </w:rPr>
        <w:t>она</w:t>
      </w:r>
      <w:r w:rsidR="00CF4774" w:rsidRPr="00912219">
        <w:rPr>
          <w:rStyle w:val="2"/>
          <w:color w:val="000000"/>
          <w:sz w:val="24"/>
          <w:szCs w:val="24"/>
        </w:rPr>
        <w:t>.</w:t>
      </w:r>
    </w:p>
    <w:p w:rsidR="00CF4774" w:rsidRPr="00912219" w:rsidRDefault="00852B1E" w:rsidP="009B79D1">
      <w:pPr>
        <w:pStyle w:val="10"/>
        <w:shd w:val="clear" w:color="auto" w:fill="auto"/>
        <w:tabs>
          <w:tab w:val="left" w:pos="2326"/>
        </w:tabs>
        <w:spacing w:after="0" w:line="240" w:lineRule="auto"/>
        <w:jc w:val="both"/>
        <w:rPr>
          <w:sz w:val="24"/>
          <w:szCs w:val="24"/>
        </w:rPr>
      </w:pPr>
      <w:bookmarkStart w:id="12" w:name="bookmark14"/>
      <w:r w:rsidRPr="00912219">
        <w:rPr>
          <w:rStyle w:val="1"/>
          <w:color w:val="000000"/>
          <w:sz w:val="24"/>
          <w:szCs w:val="24"/>
        </w:rPr>
        <w:t xml:space="preserve">3.2.1. </w:t>
      </w:r>
      <w:r w:rsidR="00CF4774" w:rsidRPr="00912219">
        <w:rPr>
          <w:rStyle w:val="1"/>
          <w:color w:val="000000"/>
          <w:sz w:val="24"/>
          <w:szCs w:val="24"/>
        </w:rPr>
        <w:t>Распределение функций между субъектами МСОКО:</w:t>
      </w:r>
      <w:bookmarkEnd w:id="12"/>
    </w:p>
    <w:p w:rsidR="00CF4774" w:rsidRPr="00912219" w:rsidRDefault="00CF4774" w:rsidP="009B79D1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12219">
        <w:rPr>
          <w:rStyle w:val="3"/>
          <w:color w:val="000000"/>
          <w:sz w:val="24"/>
          <w:szCs w:val="24"/>
        </w:rPr>
        <w:t xml:space="preserve">Управление образования </w:t>
      </w:r>
      <w:r w:rsidR="00BF590B" w:rsidRPr="00912219">
        <w:rPr>
          <w:rStyle w:val="3"/>
          <w:color w:val="000000"/>
          <w:sz w:val="24"/>
          <w:szCs w:val="24"/>
        </w:rPr>
        <w:t>Орджоникидзевского района</w:t>
      </w:r>
      <w:r w:rsidRPr="00912219">
        <w:rPr>
          <w:rStyle w:val="3"/>
          <w:color w:val="000000"/>
          <w:sz w:val="24"/>
          <w:szCs w:val="24"/>
        </w:rPr>
        <w:t>:</w:t>
      </w:r>
    </w:p>
    <w:p w:rsidR="00CF4774" w:rsidRPr="00912219" w:rsidRDefault="00852B1E" w:rsidP="009B79D1">
      <w:pPr>
        <w:pStyle w:val="21"/>
        <w:shd w:val="clear" w:color="auto" w:fill="auto"/>
        <w:tabs>
          <w:tab w:val="left" w:pos="1035"/>
        </w:tabs>
        <w:spacing w:before="0" w:after="0" w:line="240" w:lineRule="auto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 xml:space="preserve">формирует единые методологические подходы к оценке качества образования </w:t>
      </w:r>
      <w:r w:rsidR="009B79D1" w:rsidRPr="00912219">
        <w:rPr>
          <w:rStyle w:val="2"/>
          <w:sz w:val="24"/>
          <w:szCs w:val="24"/>
        </w:rPr>
        <w:t>в районе</w:t>
      </w:r>
      <w:r w:rsidR="00CF4774" w:rsidRPr="00912219">
        <w:rPr>
          <w:rStyle w:val="2"/>
          <w:sz w:val="24"/>
          <w:szCs w:val="24"/>
        </w:rPr>
        <w:t>;</w:t>
      </w:r>
    </w:p>
    <w:p w:rsidR="00CF4774" w:rsidRPr="00912219" w:rsidRDefault="00852B1E" w:rsidP="00852B1E">
      <w:pPr>
        <w:pStyle w:val="21"/>
        <w:shd w:val="clear" w:color="auto" w:fill="auto"/>
        <w:tabs>
          <w:tab w:val="left" w:pos="1074"/>
        </w:tabs>
        <w:spacing w:before="0" w:after="0" w:line="30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осуществляет нормативное правовое регулирование МСОКО;</w:t>
      </w:r>
    </w:p>
    <w:p w:rsidR="00CF4774" w:rsidRPr="00912219" w:rsidRDefault="00852B1E" w:rsidP="00852B1E">
      <w:pPr>
        <w:pStyle w:val="21"/>
        <w:shd w:val="clear" w:color="auto" w:fill="auto"/>
        <w:tabs>
          <w:tab w:val="left" w:pos="1074"/>
        </w:tabs>
        <w:spacing w:before="0" w:after="0" w:line="30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осуществляет финансирование МСОКО</w:t>
      </w:r>
      <w:r w:rsidR="00A70A89" w:rsidRPr="00912219">
        <w:rPr>
          <w:rStyle w:val="2"/>
          <w:color w:val="000000"/>
          <w:sz w:val="24"/>
          <w:szCs w:val="24"/>
        </w:rPr>
        <w:t xml:space="preserve"> при имеющейся потребности</w:t>
      </w:r>
      <w:r w:rsidR="00CF4774" w:rsidRPr="00912219">
        <w:rPr>
          <w:rStyle w:val="2"/>
          <w:color w:val="000000"/>
          <w:sz w:val="24"/>
          <w:szCs w:val="24"/>
        </w:rPr>
        <w:t>;</w:t>
      </w:r>
    </w:p>
    <w:p w:rsidR="00CF4774" w:rsidRPr="00912219" w:rsidRDefault="00852B1E" w:rsidP="00852B1E">
      <w:pPr>
        <w:pStyle w:val="21"/>
        <w:shd w:val="clear" w:color="auto" w:fill="auto"/>
        <w:tabs>
          <w:tab w:val="left" w:pos="1035"/>
        </w:tabs>
        <w:spacing w:before="0" w:after="0" w:line="30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обеспечивает реализацию процедур контроля и внешней оценки качества образования на муниципальном уровне;</w:t>
      </w:r>
    </w:p>
    <w:p w:rsidR="00CF4774" w:rsidRPr="00912219" w:rsidRDefault="00852B1E" w:rsidP="00852B1E">
      <w:pPr>
        <w:pStyle w:val="21"/>
        <w:shd w:val="clear" w:color="auto" w:fill="auto"/>
        <w:tabs>
          <w:tab w:val="left" w:pos="1074"/>
        </w:tabs>
        <w:spacing w:before="0" w:after="0" w:line="30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обеспечивает проведение мониторинга системы образования</w:t>
      </w:r>
      <w:r w:rsidR="009B79D1" w:rsidRPr="00912219">
        <w:rPr>
          <w:rStyle w:val="2"/>
          <w:color w:val="000000"/>
          <w:sz w:val="24"/>
          <w:szCs w:val="24"/>
        </w:rPr>
        <w:t xml:space="preserve"> на муниципальном уровне</w:t>
      </w:r>
      <w:r w:rsidR="00CF4774" w:rsidRPr="00912219">
        <w:rPr>
          <w:rStyle w:val="2"/>
          <w:color w:val="000000"/>
          <w:sz w:val="24"/>
          <w:szCs w:val="24"/>
        </w:rPr>
        <w:t>;</w:t>
      </w:r>
    </w:p>
    <w:p w:rsidR="00CF4774" w:rsidRPr="00912219" w:rsidRDefault="00852B1E" w:rsidP="00852B1E">
      <w:pPr>
        <w:pStyle w:val="21"/>
        <w:shd w:val="clear" w:color="auto" w:fill="auto"/>
        <w:tabs>
          <w:tab w:val="left" w:pos="1074"/>
        </w:tabs>
        <w:spacing w:before="0" w:after="0" w:line="30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 xml:space="preserve">определяет состояние и тенденции развития системы образования </w:t>
      </w:r>
      <w:r w:rsidR="00A70A89" w:rsidRPr="00912219">
        <w:rPr>
          <w:rStyle w:val="2"/>
          <w:color w:val="000000"/>
          <w:sz w:val="24"/>
          <w:szCs w:val="24"/>
        </w:rPr>
        <w:t>района</w:t>
      </w:r>
      <w:r w:rsidR="00CF4774" w:rsidRPr="00912219">
        <w:rPr>
          <w:rStyle w:val="2"/>
          <w:color w:val="000000"/>
          <w:sz w:val="24"/>
          <w:szCs w:val="24"/>
        </w:rPr>
        <w:t>;</w:t>
      </w:r>
    </w:p>
    <w:p w:rsidR="00CF4774" w:rsidRPr="00912219" w:rsidRDefault="00852B1E" w:rsidP="00852B1E">
      <w:pPr>
        <w:pStyle w:val="21"/>
        <w:shd w:val="clear" w:color="auto" w:fill="auto"/>
        <w:tabs>
          <w:tab w:val="left" w:pos="1040"/>
        </w:tabs>
        <w:spacing w:before="0" w:after="0" w:line="30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принимает управленческие решения для повышения качества образования на основе аналитических материалов и результатов мониторинга качества образования;</w:t>
      </w:r>
    </w:p>
    <w:p w:rsidR="00CF4774" w:rsidRPr="00912219" w:rsidRDefault="00852B1E" w:rsidP="00852B1E">
      <w:pPr>
        <w:pStyle w:val="21"/>
        <w:shd w:val="clear" w:color="auto" w:fill="auto"/>
        <w:tabs>
          <w:tab w:val="left" w:pos="1035"/>
        </w:tabs>
        <w:spacing w:before="0" w:after="0" w:line="307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обеспечивают открытость и доступность информации о системе образования на муниц</w:t>
      </w:r>
      <w:r w:rsidR="00CF4774" w:rsidRPr="00912219">
        <w:rPr>
          <w:rStyle w:val="2"/>
          <w:color w:val="000000"/>
          <w:sz w:val="24"/>
          <w:szCs w:val="24"/>
        </w:rPr>
        <w:t>и</w:t>
      </w:r>
      <w:r w:rsidR="00CF4774" w:rsidRPr="00912219">
        <w:rPr>
          <w:rStyle w:val="2"/>
          <w:color w:val="000000"/>
          <w:sz w:val="24"/>
          <w:szCs w:val="24"/>
        </w:rPr>
        <w:t>пальном уровне;</w:t>
      </w:r>
    </w:p>
    <w:p w:rsidR="00CF4774" w:rsidRPr="00912219" w:rsidRDefault="00852B1E" w:rsidP="00852B1E">
      <w:pPr>
        <w:pStyle w:val="21"/>
        <w:shd w:val="clear" w:color="auto" w:fill="auto"/>
        <w:tabs>
          <w:tab w:val="left" w:pos="1014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 xml:space="preserve">обеспечивает проведение </w:t>
      </w:r>
      <w:r w:rsidR="002823E9" w:rsidRPr="00912219">
        <w:rPr>
          <w:rStyle w:val="2"/>
          <w:color w:val="000000"/>
          <w:sz w:val="24"/>
          <w:szCs w:val="24"/>
        </w:rPr>
        <w:t xml:space="preserve">в муниципальных общеобразовательных организациях района </w:t>
      </w:r>
      <w:r w:rsidR="00CF4774" w:rsidRPr="00912219">
        <w:rPr>
          <w:rStyle w:val="2"/>
          <w:color w:val="000000"/>
          <w:sz w:val="24"/>
          <w:szCs w:val="24"/>
        </w:rPr>
        <w:t>государственной итоговой аттестации</w:t>
      </w:r>
      <w:r w:rsidR="009568EE" w:rsidRPr="00912219">
        <w:rPr>
          <w:rStyle w:val="2"/>
          <w:color w:val="000000"/>
          <w:sz w:val="24"/>
          <w:szCs w:val="24"/>
        </w:rPr>
        <w:t xml:space="preserve"> </w:t>
      </w:r>
      <w:r w:rsidR="00CF4774" w:rsidRPr="00912219">
        <w:rPr>
          <w:rStyle w:val="2"/>
          <w:color w:val="000000"/>
          <w:sz w:val="24"/>
          <w:szCs w:val="24"/>
        </w:rPr>
        <w:t>обучающихся 9-х и 11-х (12-х) классов в форме о</w:t>
      </w:r>
      <w:r w:rsidR="00CF4774" w:rsidRPr="00912219">
        <w:rPr>
          <w:rStyle w:val="2"/>
          <w:color w:val="000000"/>
          <w:sz w:val="24"/>
          <w:szCs w:val="24"/>
        </w:rPr>
        <w:t>с</w:t>
      </w:r>
      <w:r w:rsidR="00CF4774" w:rsidRPr="00912219">
        <w:rPr>
          <w:rStyle w:val="2"/>
          <w:color w:val="000000"/>
          <w:sz w:val="24"/>
          <w:szCs w:val="24"/>
        </w:rPr>
        <w:t>новного государственного экзамена, единого государственного экзамена, государственн</w:t>
      </w:r>
      <w:r w:rsidR="00CF4774" w:rsidRPr="00912219">
        <w:rPr>
          <w:rStyle w:val="2"/>
          <w:color w:val="000000"/>
          <w:sz w:val="24"/>
          <w:szCs w:val="24"/>
        </w:rPr>
        <w:t>о</w:t>
      </w:r>
      <w:r w:rsidR="00CF4774" w:rsidRPr="00912219">
        <w:rPr>
          <w:rStyle w:val="2"/>
          <w:color w:val="000000"/>
          <w:sz w:val="24"/>
          <w:szCs w:val="24"/>
        </w:rPr>
        <w:t>го выпускного экзамена, итогового сочинения (изложения), итогового собеседования по русскому языку, федеральных и</w:t>
      </w:r>
      <w:r w:rsidR="009568EE" w:rsidRPr="00912219">
        <w:rPr>
          <w:rStyle w:val="2"/>
          <w:color w:val="000000"/>
          <w:sz w:val="24"/>
          <w:szCs w:val="24"/>
        </w:rPr>
        <w:t xml:space="preserve"> </w:t>
      </w:r>
      <w:r w:rsidR="00CF4774" w:rsidRPr="00912219">
        <w:rPr>
          <w:rStyle w:val="2"/>
          <w:color w:val="000000"/>
          <w:sz w:val="24"/>
          <w:szCs w:val="24"/>
        </w:rPr>
        <w:t>региональных</w:t>
      </w:r>
      <w:r w:rsidR="009568EE" w:rsidRPr="00912219">
        <w:rPr>
          <w:rStyle w:val="2"/>
          <w:color w:val="000000"/>
          <w:sz w:val="24"/>
          <w:szCs w:val="24"/>
        </w:rPr>
        <w:t xml:space="preserve"> </w:t>
      </w:r>
      <w:r w:rsidR="00CF4774" w:rsidRPr="00912219">
        <w:rPr>
          <w:rStyle w:val="2"/>
          <w:color w:val="000000"/>
          <w:sz w:val="24"/>
          <w:szCs w:val="24"/>
        </w:rPr>
        <w:t>исследований;</w:t>
      </w:r>
    </w:p>
    <w:p w:rsidR="00CF4774" w:rsidRPr="00912219" w:rsidRDefault="002823E9" w:rsidP="002823E9">
      <w:pPr>
        <w:pStyle w:val="21"/>
        <w:shd w:val="clear" w:color="auto" w:fill="auto"/>
        <w:tabs>
          <w:tab w:val="left" w:pos="990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 xml:space="preserve">создает условия для организации </w:t>
      </w:r>
      <w:proofErr w:type="gramStart"/>
      <w:r w:rsidR="00CF4774" w:rsidRPr="00912219">
        <w:rPr>
          <w:rStyle w:val="2"/>
          <w:color w:val="000000"/>
          <w:sz w:val="24"/>
          <w:szCs w:val="24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CF4774" w:rsidRPr="00912219">
        <w:rPr>
          <w:rStyle w:val="2"/>
          <w:color w:val="000000"/>
          <w:sz w:val="24"/>
          <w:szCs w:val="24"/>
        </w:rPr>
        <w:t xml:space="preserve"> организаций, осуществляющих образов</w:t>
      </w:r>
      <w:r w:rsidR="00CF4774" w:rsidRPr="00912219">
        <w:rPr>
          <w:rStyle w:val="2"/>
          <w:color w:val="000000"/>
          <w:sz w:val="24"/>
          <w:szCs w:val="24"/>
        </w:rPr>
        <w:t>а</w:t>
      </w:r>
      <w:r w:rsidR="00CF4774" w:rsidRPr="00912219">
        <w:rPr>
          <w:rStyle w:val="2"/>
          <w:color w:val="000000"/>
          <w:sz w:val="24"/>
          <w:szCs w:val="24"/>
        </w:rPr>
        <w:t>тельную деятельность;</w:t>
      </w:r>
    </w:p>
    <w:p w:rsidR="00CF4774" w:rsidRPr="00912219" w:rsidRDefault="002823E9" w:rsidP="002823E9">
      <w:pPr>
        <w:pStyle w:val="21"/>
        <w:shd w:val="clear" w:color="auto" w:fill="auto"/>
        <w:tabs>
          <w:tab w:val="left" w:pos="990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осуществляет анализ состояния муниципальной системы образования с учетом результ</w:t>
      </w:r>
      <w:r w:rsidR="00CF4774" w:rsidRPr="00912219">
        <w:rPr>
          <w:rStyle w:val="2"/>
          <w:color w:val="000000"/>
          <w:sz w:val="24"/>
          <w:szCs w:val="24"/>
        </w:rPr>
        <w:t>а</w:t>
      </w:r>
      <w:r w:rsidR="00CF4774" w:rsidRPr="00912219">
        <w:rPr>
          <w:rStyle w:val="2"/>
          <w:color w:val="000000"/>
          <w:sz w:val="24"/>
          <w:szCs w:val="24"/>
        </w:rPr>
        <w:t>тов независимой оценки качества образования для принятия управленческих решений по ее развитию</w:t>
      </w:r>
      <w:r w:rsidR="009568EE" w:rsidRPr="00912219">
        <w:rPr>
          <w:rStyle w:val="2"/>
          <w:color w:val="000000"/>
          <w:sz w:val="24"/>
          <w:szCs w:val="24"/>
        </w:rPr>
        <w:t>;</w:t>
      </w:r>
    </w:p>
    <w:p w:rsidR="00CF4774" w:rsidRPr="00912219" w:rsidRDefault="002823E9" w:rsidP="002823E9">
      <w:pPr>
        <w:pStyle w:val="21"/>
        <w:shd w:val="clear" w:color="auto" w:fill="auto"/>
        <w:tabs>
          <w:tab w:val="left" w:pos="985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подготовку рекомендаций по повышению качества образования, эффективности работы образовательных организаций</w:t>
      </w:r>
      <w:r w:rsidR="00BC147A" w:rsidRPr="00912219">
        <w:rPr>
          <w:rStyle w:val="2"/>
          <w:color w:val="000000"/>
          <w:sz w:val="24"/>
          <w:szCs w:val="24"/>
        </w:rPr>
        <w:t>.</w:t>
      </w:r>
    </w:p>
    <w:p w:rsidR="00CF4774" w:rsidRPr="00912219" w:rsidRDefault="001A4AE8" w:rsidP="002823E9">
      <w:pPr>
        <w:pStyle w:val="30"/>
        <w:shd w:val="clear" w:color="auto" w:fill="auto"/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3"/>
          <w:color w:val="000000"/>
          <w:sz w:val="24"/>
          <w:szCs w:val="24"/>
        </w:rPr>
        <w:t xml:space="preserve">3.2.2. </w:t>
      </w:r>
      <w:r w:rsidR="00CF4774" w:rsidRPr="00912219">
        <w:rPr>
          <w:rStyle w:val="3"/>
          <w:color w:val="000000"/>
          <w:sz w:val="24"/>
          <w:szCs w:val="24"/>
        </w:rPr>
        <w:t>Общественные организации (объединения) и профессиональные объединения:</w:t>
      </w:r>
    </w:p>
    <w:p w:rsidR="00CF4774" w:rsidRPr="00912219" w:rsidRDefault="00863E8C" w:rsidP="00863E8C">
      <w:pPr>
        <w:pStyle w:val="21"/>
        <w:shd w:val="clear" w:color="auto" w:fill="auto"/>
        <w:tabs>
          <w:tab w:val="left" w:pos="1048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принимают участие в независимой оценке качества образования;</w:t>
      </w:r>
    </w:p>
    <w:p w:rsidR="00CF4774" w:rsidRPr="00912219" w:rsidRDefault="00863E8C" w:rsidP="00863E8C">
      <w:pPr>
        <w:pStyle w:val="21"/>
        <w:shd w:val="clear" w:color="auto" w:fill="auto"/>
        <w:tabs>
          <w:tab w:val="left" w:pos="1018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 xml:space="preserve">принимают участие в обсуждении системы критериев и показателей, характеризующих состояние и динамику развития образовательных организаций </w:t>
      </w:r>
      <w:r w:rsidR="0000277B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color w:val="000000"/>
          <w:sz w:val="24"/>
          <w:szCs w:val="24"/>
        </w:rPr>
        <w:t>рай</w:t>
      </w:r>
      <w:r w:rsidR="009568EE" w:rsidRPr="00912219">
        <w:rPr>
          <w:rStyle w:val="2"/>
          <w:color w:val="000000"/>
          <w:sz w:val="24"/>
          <w:szCs w:val="24"/>
        </w:rPr>
        <w:t>о</w:t>
      </w:r>
      <w:r w:rsidR="009568EE" w:rsidRPr="00912219">
        <w:rPr>
          <w:rStyle w:val="2"/>
          <w:color w:val="000000"/>
          <w:sz w:val="24"/>
          <w:szCs w:val="24"/>
        </w:rPr>
        <w:t>на</w:t>
      </w:r>
      <w:r w:rsidR="00CF4774" w:rsidRPr="00912219">
        <w:rPr>
          <w:rStyle w:val="2"/>
          <w:color w:val="000000"/>
          <w:sz w:val="24"/>
          <w:szCs w:val="24"/>
        </w:rPr>
        <w:t>;</w:t>
      </w:r>
    </w:p>
    <w:p w:rsidR="00CF4774" w:rsidRPr="00912219" w:rsidRDefault="001A4AE8" w:rsidP="00863E8C">
      <w:pPr>
        <w:pStyle w:val="30"/>
        <w:shd w:val="clear" w:color="auto" w:fill="auto"/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3"/>
          <w:color w:val="000000"/>
          <w:sz w:val="24"/>
          <w:szCs w:val="24"/>
        </w:rPr>
        <w:lastRenderedPageBreak/>
        <w:t xml:space="preserve">3.2.3. </w:t>
      </w:r>
      <w:r w:rsidR="00CF4774" w:rsidRPr="00912219">
        <w:rPr>
          <w:rStyle w:val="3"/>
          <w:color w:val="000000"/>
          <w:sz w:val="24"/>
          <w:szCs w:val="24"/>
        </w:rPr>
        <w:t xml:space="preserve">Образовательные организации, расположенные на территории </w:t>
      </w:r>
      <w:r w:rsidR="0000277B" w:rsidRPr="00912219">
        <w:rPr>
          <w:rStyle w:val="3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3"/>
          <w:color w:val="000000"/>
          <w:sz w:val="24"/>
          <w:szCs w:val="24"/>
        </w:rPr>
        <w:t>района</w:t>
      </w:r>
      <w:r w:rsidR="00CF4774" w:rsidRPr="00912219">
        <w:rPr>
          <w:rStyle w:val="3"/>
          <w:color w:val="000000"/>
          <w:sz w:val="24"/>
          <w:szCs w:val="24"/>
        </w:rPr>
        <w:t>:</w:t>
      </w:r>
    </w:p>
    <w:p w:rsidR="00CF4774" w:rsidRPr="00912219" w:rsidRDefault="00863E8C" w:rsidP="00863E8C">
      <w:pPr>
        <w:pStyle w:val="21"/>
        <w:shd w:val="clear" w:color="auto" w:fill="auto"/>
        <w:tabs>
          <w:tab w:val="left" w:pos="1009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обеспечивают функционирование внутренней системы оценки качества образования;</w:t>
      </w:r>
    </w:p>
    <w:p w:rsidR="00CF4774" w:rsidRPr="00912219" w:rsidRDefault="00863E8C" w:rsidP="00863E8C">
      <w:pPr>
        <w:pStyle w:val="21"/>
        <w:shd w:val="clear" w:color="auto" w:fill="auto"/>
        <w:tabs>
          <w:tab w:val="left" w:pos="1014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 xml:space="preserve">обеспечивают информационную открытость, объективность </w:t>
      </w:r>
      <w:proofErr w:type="gramStart"/>
      <w:r w:rsidR="00CF4774" w:rsidRPr="00912219">
        <w:rPr>
          <w:rStyle w:val="2"/>
          <w:color w:val="000000"/>
          <w:sz w:val="24"/>
          <w:szCs w:val="24"/>
        </w:rPr>
        <w:t>проведения процедур оце</w:t>
      </w:r>
      <w:r w:rsidR="00CF4774" w:rsidRPr="00912219">
        <w:rPr>
          <w:rStyle w:val="2"/>
          <w:color w:val="000000"/>
          <w:sz w:val="24"/>
          <w:szCs w:val="24"/>
        </w:rPr>
        <w:t>н</w:t>
      </w:r>
      <w:r w:rsidR="00CF4774" w:rsidRPr="00912219">
        <w:rPr>
          <w:rStyle w:val="2"/>
          <w:color w:val="000000"/>
          <w:sz w:val="24"/>
          <w:szCs w:val="24"/>
        </w:rPr>
        <w:t>ки качества образования</w:t>
      </w:r>
      <w:proofErr w:type="gramEnd"/>
      <w:r w:rsidR="00CF4774" w:rsidRPr="00912219">
        <w:rPr>
          <w:rStyle w:val="2"/>
          <w:color w:val="000000"/>
          <w:sz w:val="24"/>
          <w:szCs w:val="24"/>
        </w:rPr>
        <w:t>;</w:t>
      </w:r>
    </w:p>
    <w:p w:rsidR="00CF4774" w:rsidRPr="00912219" w:rsidRDefault="00863E8C" w:rsidP="00863E8C">
      <w:pPr>
        <w:pStyle w:val="21"/>
        <w:shd w:val="clear" w:color="auto" w:fill="auto"/>
        <w:tabs>
          <w:tab w:val="left" w:pos="1014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создают условия для проведения в образовательной организации процедур всех уровней, внешней независимой оценки качества образования;</w:t>
      </w:r>
    </w:p>
    <w:p w:rsidR="00CF4774" w:rsidRPr="00912219" w:rsidRDefault="00863E8C" w:rsidP="00863E8C">
      <w:pPr>
        <w:pStyle w:val="21"/>
        <w:shd w:val="clear" w:color="auto" w:fill="auto"/>
        <w:tabs>
          <w:tab w:val="left" w:pos="1014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проводят анализ образовательных результатов по итогам оценочных процедур для пр</w:t>
      </w:r>
      <w:r w:rsidR="00CF4774" w:rsidRPr="00912219">
        <w:rPr>
          <w:rStyle w:val="2"/>
          <w:color w:val="000000"/>
          <w:sz w:val="24"/>
          <w:szCs w:val="24"/>
        </w:rPr>
        <w:t>и</w:t>
      </w:r>
      <w:r w:rsidR="00CF4774" w:rsidRPr="00912219">
        <w:rPr>
          <w:rStyle w:val="2"/>
          <w:color w:val="000000"/>
          <w:sz w:val="24"/>
          <w:szCs w:val="24"/>
        </w:rPr>
        <w:t>нятия управленческих решений на уровне образовательной организации;</w:t>
      </w:r>
    </w:p>
    <w:p w:rsidR="00CF4774" w:rsidRPr="000C4BA4" w:rsidRDefault="00863E8C" w:rsidP="00863E8C">
      <w:pPr>
        <w:pStyle w:val="21"/>
        <w:shd w:val="clear" w:color="auto" w:fill="auto"/>
        <w:tabs>
          <w:tab w:val="left" w:pos="102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CF4774" w:rsidRPr="00912219">
        <w:rPr>
          <w:rStyle w:val="2"/>
          <w:color w:val="000000"/>
          <w:sz w:val="24"/>
          <w:szCs w:val="24"/>
        </w:rPr>
        <w:t>обеспечивают использование результатов оценочных процедур для совершенствования образовательного процесса, принятия управленческих решений.</w:t>
      </w:r>
    </w:p>
    <w:p w:rsidR="0000277B" w:rsidRPr="000C4BA4" w:rsidRDefault="0000277B" w:rsidP="00863E8C">
      <w:pPr>
        <w:pStyle w:val="10"/>
        <w:shd w:val="clear" w:color="auto" w:fill="auto"/>
        <w:tabs>
          <w:tab w:val="left" w:pos="2706"/>
        </w:tabs>
        <w:spacing w:after="0" w:line="293" w:lineRule="exact"/>
        <w:jc w:val="both"/>
        <w:rPr>
          <w:rStyle w:val="1"/>
          <w:b/>
          <w:bCs/>
          <w:sz w:val="24"/>
          <w:szCs w:val="24"/>
          <w:shd w:val="clear" w:color="auto" w:fill="auto"/>
        </w:rPr>
      </w:pPr>
      <w:bookmarkStart w:id="13" w:name="bookmark16"/>
    </w:p>
    <w:p w:rsidR="00CF4774" w:rsidRPr="000C4BA4" w:rsidRDefault="00CF4774" w:rsidP="00863E8C">
      <w:pPr>
        <w:pStyle w:val="10"/>
        <w:shd w:val="clear" w:color="auto" w:fill="auto"/>
        <w:tabs>
          <w:tab w:val="left" w:pos="2706"/>
        </w:tabs>
        <w:spacing w:after="0" w:line="293" w:lineRule="exact"/>
        <w:rPr>
          <w:b w:val="0"/>
          <w:sz w:val="24"/>
          <w:szCs w:val="24"/>
        </w:rPr>
      </w:pPr>
      <w:r w:rsidRPr="000C4BA4">
        <w:rPr>
          <w:rStyle w:val="1"/>
          <w:b/>
          <w:color w:val="000000"/>
          <w:sz w:val="24"/>
          <w:szCs w:val="24"/>
        </w:rPr>
        <w:t>4.</w:t>
      </w:r>
      <w:r w:rsidR="00863E8C" w:rsidRPr="000C4BA4">
        <w:rPr>
          <w:rStyle w:val="1"/>
          <w:b/>
          <w:color w:val="000000"/>
          <w:sz w:val="24"/>
          <w:szCs w:val="24"/>
        </w:rPr>
        <w:t xml:space="preserve"> </w:t>
      </w:r>
      <w:r w:rsidRPr="000C4BA4">
        <w:rPr>
          <w:rStyle w:val="1"/>
          <w:b/>
          <w:color w:val="000000"/>
          <w:sz w:val="24"/>
          <w:szCs w:val="24"/>
        </w:rPr>
        <w:t>Организация оценки качества образования</w:t>
      </w:r>
      <w:bookmarkEnd w:id="13"/>
    </w:p>
    <w:p w:rsidR="00CF4774" w:rsidRPr="00912219" w:rsidRDefault="00CF4774" w:rsidP="00BC60F7">
      <w:pPr>
        <w:pStyle w:val="10"/>
        <w:shd w:val="clear" w:color="auto" w:fill="auto"/>
        <w:tabs>
          <w:tab w:val="left" w:pos="1283"/>
        </w:tabs>
        <w:spacing w:after="0" w:line="293" w:lineRule="exact"/>
        <w:jc w:val="both"/>
        <w:rPr>
          <w:sz w:val="24"/>
          <w:szCs w:val="24"/>
        </w:rPr>
      </w:pPr>
      <w:bookmarkStart w:id="14" w:name="bookmark17"/>
      <w:r w:rsidRPr="00912219">
        <w:rPr>
          <w:rStyle w:val="1"/>
          <w:color w:val="000000"/>
          <w:sz w:val="24"/>
          <w:szCs w:val="24"/>
        </w:rPr>
        <w:t>4.1 Объектами МСОКО являются:</w:t>
      </w:r>
      <w:bookmarkEnd w:id="14"/>
    </w:p>
    <w:p w:rsidR="0092316C" w:rsidRPr="00912219" w:rsidRDefault="0092316C" w:rsidP="0092316C">
      <w:pPr>
        <w:pStyle w:val="21"/>
        <w:shd w:val="clear" w:color="auto" w:fill="auto"/>
        <w:tabs>
          <w:tab w:val="left" w:pos="1260"/>
        </w:tabs>
        <w:spacing w:before="0" w:after="0" w:line="298" w:lineRule="exact"/>
        <w:jc w:val="both"/>
        <w:rPr>
          <w:sz w:val="24"/>
          <w:szCs w:val="24"/>
        </w:rPr>
      </w:pPr>
      <w:bookmarkStart w:id="15" w:name="bookmark18"/>
      <w:r w:rsidRPr="00912219">
        <w:rPr>
          <w:rStyle w:val="2"/>
          <w:color w:val="000000"/>
          <w:sz w:val="24"/>
          <w:szCs w:val="24"/>
        </w:rPr>
        <w:t>Объектами МСОКО являются:</w:t>
      </w:r>
    </w:p>
    <w:p w:rsidR="0092316C" w:rsidRPr="00912219" w:rsidRDefault="0092316C" w:rsidP="0092316C">
      <w:pPr>
        <w:pStyle w:val="21"/>
        <w:shd w:val="clear" w:color="auto" w:fill="auto"/>
        <w:tabs>
          <w:tab w:val="left" w:pos="999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качество подготовки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92316C" w:rsidRPr="00912219" w:rsidRDefault="0092316C" w:rsidP="0092316C">
      <w:pPr>
        <w:pStyle w:val="21"/>
        <w:shd w:val="clear" w:color="auto" w:fill="auto"/>
        <w:tabs>
          <w:tab w:val="left" w:pos="999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выявление, поддержка и развитие способностей и талантов у детей и молодежи;</w:t>
      </w:r>
    </w:p>
    <w:p w:rsidR="0092316C" w:rsidRPr="00912219" w:rsidRDefault="0092316C" w:rsidP="0092316C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работа по самоопределению и профессиональной ориентации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>;</w:t>
      </w:r>
    </w:p>
    <w:p w:rsidR="0092316C" w:rsidRPr="00912219" w:rsidRDefault="0092316C" w:rsidP="0092316C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эффективность деятельности руководителей всех образовательных организаций района;</w:t>
      </w:r>
    </w:p>
    <w:p w:rsidR="0092316C" w:rsidRPr="00912219" w:rsidRDefault="0092316C" w:rsidP="0092316C">
      <w:pPr>
        <w:pStyle w:val="21"/>
        <w:shd w:val="clear" w:color="auto" w:fill="auto"/>
        <w:tabs>
          <w:tab w:val="left" w:pos="103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- качество организации воспитания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>;</w:t>
      </w:r>
    </w:p>
    <w:p w:rsidR="0092316C" w:rsidRPr="00912219" w:rsidRDefault="0092316C" w:rsidP="0092316C">
      <w:pPr>
        <w:pStyle w:val="21"/>
        <w:shd w:val="clear" w:color="auto" w:fill="auto"/>
        <w:tabs>
          <w:tab w:val="left" w:pos="103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качество дошкольного образования.</w:t>
      </w:r>
    </w:p>
    <w:p w:rsidR="00A17B26" w:rsidRPr="00912219" w:rsidRDefault="0000277B" w:rsidP="0000277B">
      <w:pPr>
        <w:pStyle w:val="10"/>
        <w:shd w:val="clear" w:color="auto" w:fill="auto"/>
        <w:tabs>
          <w:tab w:val="left" w:pos="1291"/>
        </w:tabs>
        <w:spacing w:after="0" w:line="302" w:lineRule="exact"/>
        <w:jc w:val="both"/>
        <w:rPr>
          <w:sz w:val="24"/>
          <w:szCs w:val="24"/>
        </w:rPr>
      </w:pPr>
      <w:r w:rsidRPr="00912219">
        <w:rPr>
          <w:rStyle w:val="1"/>
          <w:color w:val="000000"/>
          <w:sz w:val="24"/>
          <w:szCs w:val="24"/>
        </w:rPr>
        <w:t xml:space="preserve">4.2. </w:t>
      </w:r>
      <w:r w:rsidR="00A17B26" w:rsidRPr="00912219">
        <w:rPr>
          <w:rStyle w:val="1"/>
          <w:color w:val="000000"/>
          <w:sz w:val="24"/>
          <w:szCs w:val="24"/>
        </w:rPr>
        <w:t>Области оценивания:</w:t>
      </w:r>
      <w:bookmarkEnd w:id="15"/>
    </w:p>
    <w:p w:rsidR="00A17B26" w:rsidRPr="00912219" w:rsidRDefault="00BC60F7" w:rsidP="00BC60F7">
      <w:pPr>
        <w:pStyle w:val="21"/>
        <w:shd w:val="clear" w:color="auto" w:fill="auto"/>
        <w:tabs>
          <w:tab w:val="left" w:pos="1031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 xml:space="preserve">- </w:t>
      </w:r>
      <w:r w:rsidR="00A17B26" w:rsidRPr="00912219">
        <w:rPr>
          <w:rStyle w:val="2"/>
          <w:sz w:val="24"/>
          <w:szCs w:val="24"/>
        </w:rPr>
        <w:t xml:space="preserve">оценка предметных и </w:t>
      </w:r>
      <w:proofErr w:type="spellStart"/>
      <w:r w:rsidR="00A17B26" w:rsidRPr="00912219">
        <w:rPr>
          <w:rStyle w:val="2"/>
          <w:sz w:val="24"/>
          <w:szCs w:val="24"/>
        </w:rPr>
        <w:t>метапредметных</w:t>
      </w:r>
      <w:proofErr w:type="spellEnd"/>
      <w:r w:rsidR="00A17B26" w:rsidRPr="00912219">
        <w:rPr>
          <w:rStyle w:val="2"/>
          <w:sz w:val="24"/>
          <w:szCs w:val="24"/>
        </w:rPr>
        <w:t xml:space="preserve"> достижений обучающихся на основе установл</w:t>
      </w:r>
      <w:r w:rsidR="00A17B26" w:rsidRPr="00912219">
        <w:rPr>
          <w:rStyle w:val="2"/>
          <w:sz w:val="24"/>
          <w:szCs w:val="24"/>
        </w:rPr>
        <w:t>е</w:t>
      </w:r>
      <w:r w:rsidR="00A17B26" w:rsidRPr="00912219">
        <w:rPr>
          <w:rStyle w:val="2"/>
          <w:sz w:val="24"/>
          <w:szCs w:val="24"/>
        </w:rPr>
        <w:t>ния соответствия требованиям ФГОС соответствующего уровня образования;</w:t>
      </w:r>
    </w:p>
    <w:p w:rsidR="00A17B26" w:rsidRPr="00912219" w:rsidRDefault="00BC60F7" w:rsidP="00BC60F7">
      <w:pPr>
        <w:pStyle w:val="21"/>
        <w:shd w:val="clear" w:color="auto" w:fill="auto"/>
        <w:tabs>
          <w:tab w:val="left" w:pos="1021"/>
        </w:tabs>
        <w:spacing w:before="0" w:after="0" w:line="293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 xml:space="preserve">- </w:t>
      </w:r>
      <w:r w:rsidR="00A17B26" w:rsidRPr="00912219">
        <w:rPr>
          <w:rStyle w:val="2"/>
          <w:sz w:val="24"/>
          <w:szCs w:val="24"/>
        </w:rPr>
        <w:t>оценка качества условий образовательной деятельности, включая контекстные данные;</w:t>
      </w:r>
    </w:p>
    <w:p w:rsidR="00A17B26" w:rsidRPr="00912219" w:rsidRDefault="00BC60F7" w:rsidP="00BC60F7">
      <w:pPr>
        <w:pStyle w:val="21"/>
        <w:shd w:val="clear" w:color="auto" w:fill="auto"/>
        <w:tabs>
          <w:tab w:val="left" w:pos="1017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17B26" w:rsidRPr="00912219">
        <w:rPr>
          <w:rStyle w:val="2"/>
          <w:color w:val="000000"/>
          <w:sz w:val="24"/>
          <w:szCs w:val="24"/>
        </w:rPr>
        <w:t>оценка качества муниципальной системы образования по уровням общего образования: дошкольное образование, начальное общее образование, основное общее образование, среднее общее образование;</w:t>
      </w:r>
    </w:p>
    <w:p w:rsidR="00A17B26" w:rsidRPr="00912219" w:rsidRDefault="00BC60F7" w:rsidP="00BC60F7">
      <w:pPr>
        <w:pStyle w:val="21"/>
        <w:shd w:val="clear" w:color="auto" w:fill="auto"/>
        <w:tabs>
          <w:tab w:val="left" w:pos="1021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 xml:space="preserve">- </w:t>
      </w:r>
      <w:r w:rsidR="00A17B26" w:rsidRPr="00912219">
        <w:rPr>
          <w:rStyle w:val="2"/>
          <w:sz w:val="24"/>
          <w:szCs w:val="24"/>
        </w:rPr>
        <w:t>оценка удовлетворенности обучающихся, родителей (законных представителей), педаг</w:t>
      </w:r>
      <w:r w:rsidR="00A17B26" w:rsidRPr="00912219">
        <w:rPr>
          <w:rStyle w:val="2"/>
          <w:sz w:val="24"/>
          <w:szCs w:val="24"/>
        </w:rPr>
        <w:t>о</w:t>
      </w:r>
      <w:r w:rsidR="00A17B26" w:rsidRPr="00912219">
        <w:rPr>
          <w:rStyle w:val="2"/>
          <w:sz w:val="24"/>
          <w:szCs w:val="24"/>
        </w:rPr>
        <w:t>гических работников.</w:t>
      </w:r>
    </w:p>
    <w:p w:rsidR="00A17B26" w:rsidRPr="00912219" w:rsidRDefault="001A4AE8" w:rsidP="001A4AE8">
      <w:pPr>
        <w:pStyle w:val="10"/>
        <w:shd w:val="clear" w:color="auto" w:fill="auto"/>
        <w:tabs>
          <w:tab w:val="left" w:pos="1291"/>
        </w:tabs>
        <w:spacing w:after="0" w:line="298" w:lineRule="exact"/>
        <w:jc w:val="both"/>
        <w:rPr>
          <w:sz w:val="24"/>
          <w:szCs w:val="24"/>
        </w:rPr>
      </w:pPr>
      <w:bookmarkStart w:id="16" w:name="bookmark19"/>
      <w:r w:rsidRPr="00912219">
        <w:rPr>
          <w:rStyle w:val="1"/>
          <w:color w:val="000000"/>
          <w:sz w:val="24"/>
          <w:szCs w:val="24"/>
        </w:rPr>
        <w:t xml:space="preserve">4.3. </w:t>
      </w:r>
      <w:r w:rsidR="00A17B26" w:rsidRPr="00912219">
        <w:rPr>
          <w:rStyle w:val="1"/>
          <w:color w:val="000000"/>
          <w:sz w:val="24"/>
          <w:szCs w:val="24"/>
        </w:rPr>
        <w:t>Процедуры оценивания</w:t>
      </w:r>
      <w:bookmarkEnd w:id="16"/>
    </w:p>
    <w:p w:rsidR="00C30F25" w:rsidRPr="00912219" w:rsidRDefault="00A17B26" w:rsidP="00C30F25">
      <w:pPr>
        <w:pStyle w:val="21"/>
        <w:shd w:val="clear" w:color="auto" w:fill="auto"/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Оценка качества общего образования осуществляется с использованием двух типов пр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 xml:space="preserve">цедур: </w:t>
      </w:r>
      <w:r w:rsidRPr="00912219">
        <w:rPr>
          <w:rStyle w:val="2"/>
          <w:sz w:val="24"/>
          <w:szCs w:val="24"/>
        </w:rPr>
        <w:t>постоянных (непрерывных) и</w:t>
      </w:r>
      <w:r w:rsidRPr="00912219">
        <w:rPr>
          <w:rStyle w:val="2"/>
          <w:color w:val="000000"/>
          <w:sz w:val="24"/>
          <w:szCs w:val="24"/>
        </w:rPr>
        <w:t xml:space="preserve"> осуществляемых периодически.</w:t>
      </w:r>
    </w:p>
    <w:p w:rsidR="00A17B26" w:rsidRPr="00912219" w:rsidRDefault="00A17B26" w:rsidP="00C30F25">
      <w:pPr>
        <w:pStyle w:val="21"/>
        <w:shd w:val="clear" w:color="auto" w:fill="auto"/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К процедурам оценки качества общего образования, носящим постоянный (непрерывный) характер, относятся мониторинговые процедуры на основе:</w:t>
      </w:r>
    </w:p>
    <w:p w:rsidR="00A17B26" w:rsidRPr="00912219" w:rsidRDefault="00C30F25" w:rsidP="00C30F25">
      <w:pPr>
        <w:pStyle w:val="21"/>
        <w:shd w:val="clear" w:color="auto" w:fill="auto"/>
        <w:tabs>
          <w:tab w:val="left" w:pos="109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17B26" w:rsidRPr="00912219">
        <w:rPr>
          <w:rStyle w:val="2"/>
          <w:color w:val="000000"/>
          <w:sz w:val="24"/>
          <w:szCs w:val="24"/>
        </w:rPr>
        <w:t>данных федерального статистического наблюдения;</w:t>
      </w:r>
    </w:p>
    <w:p w:rsidR="00A17B26" w:rsidRPr="00912219" w:rsidRDefault="00C30F25" w:rsidP="00C30F25">
      <w:pPr>
        <w:pStyle w:val="21"/>
        <w:shd w:val="clear" w:color="auto" w:fill="auto"/>
        <w:tabs>
          <w:tab w:val="left" w:pos="108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17B26" w:rsidRPr="00912219">
        <w:rPr>
          <w:rStyle w:val="2"/>
          <w:color w:val="000000"/>
          <w:sz w:val="24"/>
          <w:szCs w:val="24"/>
        </w:rPr>
        <w:t xml:space="preserve">исследований, в том числе социологических, деятельности образовательных организаций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A17B26" w:rsidRPr="00912219">
        <w:rPr>
          <w:rStyle w:val="2"/>
          <w:color w:val="000000"/>
          <w:sz w:val="24"/>
          <w:szCs w:val="24"/>
        </w:rPr>
        <w:t>;</w:t>
      </w:r>
    </w:p>
    <w:p w:rsidR="00A17B26" w:rsidRPr="00912219" w:rsidRDefault="00C30F25" w:rsidP="00C30F25">
      <w:pPr>
        <w:pStyle w:val="21"/>
        <w:shd w:val="clear" w:color="auto" w:fill="auto"/>
        <w:tabs>
          <w:tab w:val="left" w:pos="109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17B26" w:rsidRPr="00912219">
        <w:rPr>
          <w:rStyle w:val="2"/>
          <w:color w:val="000000"/>
          <w:sz w:val="24"/>
          <w:szCs w:val="24"/>
        </w:rPr>
        <w:t xml:space="preserve">информации, размещенной на официальных сайтах образовательных организаций </w:t>
      </w:r>
      <w:r w:rsidR="001A4AE8" w:rsidRPr="00912219">
        <w:rPr>
          <w:rStyle w:val="2"/>
          <w:color w:val="000000"/>
          <w:sz w:val="24"/>
          <w:szCs w:val="24"/>
        </w:rPr>
        <w:t>О</w:t>
      </w:r>
      <w:r w:rsidR="001A4AE8" w:rsidRPr="00912219">
        <w:rPr>
          <w:rStyle w:val="2"/>
          <w:color w:val="000000"/>
          <w:sz w:val="24"/>
          <w:szCs w:val="24"/>
        </w:rPr>
        <w:t>р</w:t>
      </w:r>
      <w:r w:rsidR="001A4AE8" w:rsidRPr="00912219">
        <w:rPr>
          <w:rStyle w:val="2"/>
          <w:color w:val="000000"/>
          <w:sz w:val="24"/>
          <w:szCs w:val="24"/>
        </w:rPr>
        <w:t>джоникидзевского</w:t>
      </w:r>
      <w:r w:rsidR="00A17B26"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A17B26" w:rsidRPr="00912219">
        <w:rPr>
          <w:rStyle w:val="2"/>
          <w:color w:val="000000"/>
          <w:sz w:val="24"/>
          <w:szCs w:val="24"/>
        </w:rPr>
        <w:t xml:space="preserve"> в информационно</w:t>
      </w:r>
      <w:r w:rsidR="001A4AE8" w:rsidRPr="00912219">
        <w:rPr>
          <w:rStyle w:val="2"/>
          <w:color w:val="000000"/>
          <w:sz w:val="24"/>
          <w:szCs w:val="24"/>
        </w:rPr>
        <w:t>-</w:t>
      </w:r>
      <w:r w:rsidR="00A17B26" w:rsidRPr="00912219">
        <w:rPr>
          <w:rStyle w:val="2"/>
          <w:color w:val="000000"/>
          <w:sz w:val="24"/>
          <w:szCs w:val="24"/>
        </w:rPr>
        <w:t>телекоммуникационной сети «Интернет»;</w:t>
      </w:r>
    </w:p>
    <w:p w:rsidR="00A17B26" w:rsidRPr="00912219" w:rsidRDefault="00C30F25" w:rsidP="00C30F25">
      <w:pPr>
        <w:pStyle w:val="21"/>
        <w:shd w:val="clear" w:color="auto" w:fill="auto"/>
        <w:tabs>
          <w:tab w:val="left" w:pos="112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17B26" w:rsidRPr="00912219">
        <w:rPr>
          <w:rStyle w:val="2"/>
          <w:color w:val="000000"/>
          <w:sz w:val="24"/>
          <w:szCs w:val="24"/>
        </w:rPr>
        <w:t>контекстных данных, представленных от образовательных организаций.</w:t>
      </w:r>
    </w:p>
    <w:p w:rsidR="00A17B26" w:rsidRPr="00912219" w:rsidRDefault="00A17B26" w:rsidP="008234DF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Мониторинг осуществляется не реже одного раза в год в соответствии с</w:t>
      </w:r>
      <w:r w:rsidR="00C30F25" w:rsidRPr="00912219">
        <w:rPr>
          <w:rStyle w:val="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 xml:space="preserve">порядком, сроками проведения процедур, </w:t>
      </w:r>
      <w:r w:rsidR="008234DF" w:rsidRPr="00912219">
        <w:rPr>
          <w:rStyle w:val="2"/>
          <w:color w:val="000000"/>
          <w:sz w:val="24"/>
          <w:szCs w:val="24"/>
        </w:rPr>
        <w:t xml:space="preserve">показателями, </w:t>
      </w:r>
      <w:r w:rsidRPr="00912219">
        <w:rPr>
          <w:rStyle w:val="2"/>
          <w:color w:val="000000"/>
          <w:sz w:val="24"/>
          <w:szCs w:val="24"/>
        </w:rPr>
        <w:t xml:space="preserve">утвержденными приказом </w:t>
      </w:r>
      <w:r w:rsidR="0028327F" w:rsidRPr="00912219">
        <w:rPr>
          <w:rStyle w:val="2"/>
          <w:color w:val="000000"/>
          <w:sz w:val="24"/>
          <w:szCs w:val="24"/>
        </w:rPr>
        <w:t>У</w:t>
      </w:r>
      <w:r w:rsidRPr="00912219">
        <w:rPr>
          <w:rStyle w:val="2"/>
          <w:color w:val="000000"/>
          <w:sz w:val="24"/>
          <w:szCs w:val="24"/>
        </w:rPr>
        <w:t>правления обр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>зования</w:t>
      </w:r>
      <w:r w:rsidR="008234DF" w:rsidRPr="00912219">
        <w:rPr>
          <w:rStyle w:val="2"/>
          <w:color w:val="000000"/>
          <w:sz w:val="24"/>
          <w:szCs w:val="24"/>
        </w:rPr>
        <w:t>.</w:t>
      </w:r>
    </w:p>
    <w:p w:rsidR="00A17B26" w:rsidRPr="00912219" w:rsidRDefault="00A17B26" w:rsidP="00A17B26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К оценочным процедурам, осуществляемым периодически, относятся:</w:t>
      </w:r>
    </w:p>
    <w:p w:rsidR="00A17B26" w:rsidRPr="00912219" w:rsidRDefault="00C30F25" w:rsidP="00C30F25">
      <w:pPr>
        <w:pStyle w:val="21"/>
        <w:shd w:val="clear" w:color="auto" w:fill="auto"/>
        <w:tabs>
          <w:tab w:val="left" w:pos="1056"/>
        </w:tabs>
        <w:spacing w:before="0" w:after="0" w:line="260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17B26" w:rsidRPr="00912219">
        <w:rPr>
          <w:rStyle w:val="2"/>
          <w:color w:val="000000"/>
          <w:sz w:val="24"/>
          <w:szCs w:val="24"/>
        </w:rPr>
        <w:t xml:space="preserve">государственная итоговая аттестация </w:t>
      </w:r>
      <w:proofErr w:type="gramStart"/>
      <w:r w:rsidR="00A17B26"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="00A17B26" w:rsidRPr="00912219">
        <w:rPr>
          <w:rStyle w:val="2"/>
          <w:color w:val="000000"/>
          <w:sz w:val="24"/>
          <w:szCs w:val="24"/>
        </w:rPr>
        <w:t xml:space="preserve"> (ГИА);</w:t>
      </w:r>
    </w:p>
    <w:p w:rsidR="00271158" w:rsidRPr="00912219" w:rsidRDefault="00C30F25" w:rsidP="00C30F25">
      <w:pPr>
        <w:pStyle w:val="21"/>
        <w:shd w:val="clear" w:color="auto" w:fill="auto"/>
        <w:tabs>
          <w:tab w:val="left" w:pos="1066"/>
        </w:tabs>
        <w:spacing w:before="0" w:after="0" w:line="260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71158" w:rsidRPr="00912219">
        <w:rPr>
          <w:rStyle w:val="2"/>
          <w:color w:val="000000"/>
          <w:sz w:val="24"/>
          <w:szCs w:val="24"/>
        </w:rPr>
        <w:t>всероссийские проверочные работы (ВПР);</w:t>
      </w:r>
    </w:p>
    <w:p w:rsidR="00271158" w:rsidRPr="00912219" w:rsidRDefault="00C30F25" w:rsidP="00C30F25">
      <w:pPr>
        <w:pStyle w:val="21"/>
        <w:shd w:val="clear" w:color="auto" w:fill="auto"/>
        <w:tabs>
          <w:tab w:val="left" w:pos="1066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71158" w:rsidRPr="00912219">
        <w:rPr>
          <w:rStyle w:val="2"/>
          <w:color w:val="000000"/>
          <w:sz w:val="24"/>
          <w:szCs w:val="24"/>
        </w:rPr>
        <w:t>национальные исследования качества образования (НИКО);</w:t>
      </w:r>
    </w:p>
    <w:p w:rsidR="00271158" w:rsidRPr="00912219" w:rsidRDefault="00C30F25" w:rsidP="00C30F25">
      <w:pPr>
        <w:pStyle w:val="21"/>
        <w:shd w:val="clear" w:color="auto" w:fill="auto"/>
        <w:tabs>
          <w:tab w:val="left" w:pos="1066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lastRenderedPageBreak/>
        <w:t xml:space="preserve">- </w:t>
      </w:r>
      <w:r w:rsidR="00271158" w:rsidRPr="00912219">
        <w:rPr>
          <w:rStyle w:val="2"/>
          <w:color w:val="000000"/>
          <w:sz w:val="24"/>
          <w:szCs w:val="24"/>
        </w:rPr>
        <w:t>региональные оценочные процедуры;</w:t>
      </w:r>
    </w:p>
    <w:p w:rsidR="00271158" w:rsidRPr="00912219" w:rsidRDefault="00C30F25" w:rsidP="00C30F25">
      <w:pPr>
        <w:pStyle w:val="21"/>
        <w:shd w:val="clear" w:color="auto" w:fill="auto"/>
        <w:tabs>
          <w:tab w:val="left" w:pos="1066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71158" w:rsidRPr="00912219">
        <w:rPr>
          <w:rStyle w:val="2"/>
          <w:color w:val="000000"/>
          <w:sz w:val="24"/>
          <w:szCs w:val="24"/>
        </w:rPr>
        <w:t>муниципальные оценочные процедуры;</w:t>
      </w:r>
    </w:p>
    <w:p w:rsidR="00C30F25" w:rsidRPr="00912219" w:rsidRDefault="00C30F25" w:rsidP="00C30F25">
      <w:pPr>
        <w:pStyle w:val="21"/>
        <w:shd w:val="clear" w:color="auto" w:fill="auto"/>
        <w:tabs>
          <w:tab w:val="left" w:pos="1032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71158" w:rsidRPr="00912219">
        <w:rPr>
          <w:rStyle w:val="2"/>
          <w:color w:val="000000"/>
          <w:sz w:val="24"/>
          <w:szCs w:val="24"/>
        </w:rPr>
        <w:t>независимая оценка качества условий осуществления образовательной деятельности о</w:t>
      </w:r>
      <w:r w:rsidR="00271158" w:rsidRPr="00912219">
        <w:rPr>
          <w:rStyle w:val="2"/>
          <w:color w:val="000000"/>
          <w:sz w:val="24"/>
          <w:szCs w:val="24"/>
        </w:rPr>
        <w:t>р</w:t>
      </w:r>
      <w:r w:rsidR="00271158" w:rsidRPr="00912219">
        <w:rPr>
          <w:rStyle w:val="2"/>
          <w:color w:val="000000"/>
          <w:sz w:val="24"/>
          <w:szCs w:val="24"/>
        </w:rPr>
        <w:t>ганизациями, осуществляющими образовательную деятельность.</w:t>
      </w:r>
    </w:p>
    <w:p w:rsidR="00271158" w:rsidRPr="00912219" w:rsidRDefault="00271158" w:rsidP="00C30F25">
      <w:pPr>
        <w:pStyle w:val="21"/>
        <w:shd w:val="clear" w:color="auto" w:fill="auto"/>
        <w:tabs>
          <w:tab w:val="left" w:pos="1032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Регламент проведения оценочных процедур определяется нормативными актами </w:t>
      </w:r>
      <w:r w:rsidR="00451E36" w:rsidRPr="00912219">
        <w:rPr>
          <w:rStyle w:val="2"/>
          <w:color w:val="000000"/>
          <w:sz w:val="24"/>
          <w:szCs w:val="24"/>
        </w:rPr>
        <w:t>Мин</w:t>
      </w:r>
      <w:r w:rsidR="00451E36" w:rsidRPr="00912219">
        <w:rPr>
          <w:rStyle w:val="2"/>
          <w:color w:val="000000"/>
          <w:sz w:val="24"/>
          <w:szCs w:val="24"/>
        </w:rPr>
        <w:t>и</w:t>
      </w:r>
      <w:r w:rsidR="00451E36" w:rsidRPr="00912219">
        <w:rPr>
          <w:rStyle w:val="2"/>
          <w:color w:val="000000"/>
          <w:sz w:val="24"/>
          <w:szCs w:val="24"/>
        </w:rPr>
        <w:t>стерства образования и науки Республики Хакасия</w:t>
      </w:r>
      <w:r w:rsidRPr="00912219">
        <w:rPr>
          <w:rStyle w:val="2"/>
          <w:color w:val="000000"/>
          <w:sz w:val="24"/>
          <w:szCs w:val="24"/>
        </w:rPr>
        <w:t xml:space="preserve">, </w:t>
      </w:r>
      <w:r w:rsidR="00451E36" w:rsidRPr="00912219">
        <w:rPr>
          <w:rStyle w:val="2"/>
          <w:color w:val="000000"/>
          <w:sz w:val="24"/>
          <w:szCs w:val="24"/>
        </w:rPr>
        <w:t>Управления образования</w:t>
      </w:r>
      <w:r w:rsidRPr="00912219">
        <w:rPr>
          <w:rStyle w:val="2"/>
          <w:color w:val="000000"/>
          <w:sz w:val="24"/>
          <w:szCs w:val="24"/>
        </w:rPr>
        <w:t>.</w:t>
      </w:r>
    </w:p>
    <w:p w:rsidR="00271158" w:rsidRPr="00912219" w:rsidRDefault="002D68BE" w:rsidP="002D68BE">
      <w:pPr>
        <w:pStyle w:val="10"/>
        <w:shd w:val="clear" w:color="auto" w:fill="auto"/>
        <w:tabs>
          <w:tab w:val="left" w:pos="1301"/>
        </w:tabs>
        <w:spacing w:after="0" w:line="302" w:lineRule="exact"/>
        <w:jc w:val="both"/>
        <w:rPr>
          <w:sz w:val="24"/>
          <w:szCs w:val="24"/>
        </w:rPr>
      </w:pPr>
      <w:bookmarkStart w:id="17" w:name="bookmark20"/>
      <w:r w:rsidRPr="00912219">
        <w:rPr>
          <w:rStyle w:val="1"/>
          <w:color w:val="000000"/>
          <w:sz w:val="24"/>
          <w:szCs w:val="24"/>
        </w:rPr>
        <w:t>4.4.</w:t>
      </w:r>
      <w:r w:rsidR="000B0468" w:rsidRPr="00912219">
        <w:rPr>
          <w:rStyle w:val="1"/>
          <w:color w:val="000000"/>
          <w:sz w:val="24"/>
          <w:szCs w:val="24"/>
        </w:rPr>
        <w:t xml:space="preserve"> </w:t>
      </w:r>
      <w:r w:rsidR="00271158" w:rsidRPr="00912219">
        <w:rPr>
          <w:rStyle w:val="1"/>
          <w:color w:val="000000"/>
          <w:sz w:val="24"/>
          <w:szCs w:val="24"/>
        </w:rPr>
        <w:t>Критерии оценивания</w:t>
      </w:r>
      <w:bookmarkEnd w:id="17"/>
    </w:p>
    <w:p w:rsidR="00271158" w:rsidRPr="00912219" w:rsidRDefault="00271158" w:rsidP="00271158">
      <w:pPr>
        <w:pStyle w:val="21"/>
        <w:shd w:val="clear" w:color="auto" w:fill="auto"/>
        <w:spacing w:before="0" w:after="0" w:line="302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Оценка качества образования осуществляется на основе группы критериев, хара</w:t>
      </w:r>
      <w:r w:rsidRPr="00912219">
        <w:rPr>
          <w:rStyle w:val="2"/>
          <w:color w:val="000000"/>
          <w:sz w:val="24"/>
          <w:szCs w:val="24"/>
        </w:rPr>
        <w:t>к</w:t>
      </w:r>
      <w:r w:rsidRPr="00912219">
        <w:rPr>
          <w:rStyle w:val="2"/>
          <w:color w:val="000000"/>
          <w:sz w:val="24"/>
          <w:szCs w:val="24"/>
        </w:rPr>
        <w:t>теризующих</w:t>
      </w:r>
      <w:r w:rsidR="000B0468" w:rsidRPr="00912219">
        <w:rPr>
          <w:rStyle w:val="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>качество результатов,</w:t>
      </w:r>
      <w:r w:rsidR="008234DF" w:rsidRPr="00912219">
        <w:rPr>
          <w:rStyle w:val="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>качество процессов,</w:t>
      </w:r>
      <w:r w:rsidR="008234DF" w:rsidRPr="00912219">
        <w:rPr>
          <w:rStyle w:val="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>качество условий,</w:t>
      </w:r>
      <w:r w:rsidR="000B0468" w:rsidRPr="00912219">
        <w:rPr>
          <w:rStyle w:val="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>качество упра</w:t>
      </w:r>
      <w:r w:rsidRPr="00912219">
        <w:rPr>
          <w:rStyle w:val="2"/>
          <w:color w:val="000000"/>
          <w:sz w:val="24"/>
          <w:szCs w:val="24"/>
        </w:rPr>
        <w:t>в</w:t>
      </w:r>
      <w:r w:rsidRPr="00912219">
        <w:rPr>
          <w:rStyle w:val="2"/>
          <w:color w:val="000000"/>
          <w:sz w:val="24"/>
          <w:szCs w:val="24"/>
        </w:rPr>
        <w:t>ления.</w:t>
      </w:r>
      <w:r w:rsidR="009A20CC" w:rsidRPr="00912219">
        <w:rPr>
          <w:rStyle w:val="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 xml:space="preserve">Критерии и показатели к указанным группам критериев определяются </w:t>
      </w:r>
      <w:r w:rsidR="009A20CC" w:rsidRPr="00912219">
        <w:rPr>
          <w:rStyle w:val="2"/>
          <w:color w:val="000000"/>
          <w:sz w:val="24"/>
          <w:szCs w:val="24"/>
        </w:rPr>
        <w:t xml:space="preserve">локальным актом при организации проведения процедур оценивания. </w:t>
      </w:r>
    </w:p>
    <w:p w:rsidR="009A20CC" w:rsidRPr="00912219" w:rsidRDefault="009A20CC" w:rsidP="002D68BE">
      <w:pPr>
        <w:pStyle w:val="10"/>
        <w:shd w:val="clear" w:color="auto" w:fill="auto"/>
        <w:tabs>
          <w:tab w:val="left" w:pos="3565"/>
        </w:tabs>
        <w:spacing w:after="0" w:line="298" w:lineRule="exact"/>
        <w:rPr>
          <w:rStyle w:val="1"/>
          <w:b/>
          <w:color w:val="000000"/>
          <w:sz w:val="24"/>
          <w:szCs w:val="24"/>
        </w:rPr>
      </w:pPr>
      <w:bookmarkStart w:id="18" w:name="bookmark22"/>
    </w:p>
    <w:p w:rsidR="00271158" w:rsidRPr="00912219" w:rsidRDefault="002D68BE" w:rsidP="002D68BE">
      <w:pPr>
        <w:pStyle w:val="10"/>
        <w:shd w:val="clear" w:color="auto" w:fill="auto"/>
        <w:tabs>
          <w:tab w:val="left" w:pos="3565"/>
        </w:tabs>
        <w:spacing w:after="0" w:line="298" w:lineRule="exact"/>
        <w:rPr>
          <w:b w:val="0"/>
          <w:sz w:val="24"/>
          <w:szCs w:val="24"/>
        </w:rPr>
      </w:pPr>
      <w:r w:rsidRPr="00912219">
        <w:rPr>
          <w:rStyle w:val="1"/>
          <w:b/>
          <w:color w:val="000000"/>
          <w:sz w:val="24"/>
          <w:szCs w:val="24"/>
        </w:rPr>
        <w:t xml:space="preserve">5. </w:t>
      </w:r>
      <w:r w:rsidR="00271158" w:rsidRPr="00912219">
        <w:rPr>
          <w:rStyle w:val="1"/>
          <w:b/>
          <w:color w:val="000000"/>
          <w:sz w:val="24"/>
          <w:szCs w:val="24"/>
        </w:rPr>
        <w:t>Оценка результатов МСОКО</w:t>
      </w:r>
      <w:bookmarkEnd w:id="18"/>
    </w:p>
    <w:p w:rsidR="00271158" w:rsidRPr="00912219" w:rsidRDefault="00271158" w:rsidP="00271158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Результаты анализа проведения оценочных процедур выносятся на совещание с руководителями образовательных организаций, не позднее чем через 30 рабочих дней п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сле официальной даты получения результатов анализа.</w:t>
      </w:r>
    </w:p>
    <w:p w:rsidR="004377ED" w:rsidRPr="00912219" w:rsidRDefault="004377ED" w:rsidP="004377ED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Оценка результатов МСОКО является основой для </w:t>
      </w:r>
      <w:r w:rsidRPr="00912219">
        <w:rPr>
          <w:rStyle w:val="22"/>
          <w:b w:val="0"/>
          <w:color w:val="000000"/>
          <w:sz w:val="24"/>
          <w:szCs w:val="24"/>
        </w:rPr>
        <w:t>принятия управленческих р</w:t>
      </w:r>
      <w:r w:rsidRPr="00912219">
        <w:rPr>
          <w:rStyle w:val="22"/>
          <w:b w:val="0"/>
          <w:color w:val="000000"/>
          <w:sz w:val="24"/>
          <w:szCs w:val="24"/>
        </w:rPr>
        <w:t>е</w:t>
      </w:r>
      <w:r w:rsidRPr="00912219">
        <w:rPr>
          <w:rStyle w:val="22"/>
          <w:b w:val="0"/>
          <w:color w:val="000000"/>
          <w:sz w:val="24"/>
          <w:szCs w:val="24"/>
        </w:rPr>
        <w:t>шений</w:t>
      </w:r>
      <w:r w:rsidRPr="00912219">
        <w:rPr>
          <w:rStyle w:val="2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>на муниципальном уровне и уровне образовательных организаций, в том числе:</w:t>
      </w:r>
    </w:p>
    <w:p w:rsidR="004377ED" w:rsidRPr="00912219" w:rsidRDefault="0079793E" w:rsidP="0079793E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4377ED" w:rsidRPr="00912219">
        <w:rPr>
          <w:rStyle w:val="2"/>
          <w:color w:val="000000"/>
          <w:sz w:val="24"/>
          <w:szCs w:val="24"/>
        </w:rPr>
        <w:t xml:space="preserve">определение системы мероприятий с работниками </w:t>
      </w:r>
      <w:r w:rsidR="00B87F1C" w:rsidRPr="00912219">
        <w:rPr>
          <w:rStyle w:val="2"/>
          <w:color w:val="000000"/>
          <w:sz w:val="24"/>
          <w:szCs w:val="24"/>
        </w:rPr>
        <w:t>У</w:t>
      </w:r>
      <w:r w:rsidR="004377ED" w:rsidRPr="00912219">
        <w:rPr>
          <w:rStyle w:val="2"/>
          <w:color w:val="000000"/>
          <w:sz w:val="24"/>
          <w:szCs w:val="24"/>
        </w:rPr>
        <w:t>правления образования, руковод</w:t>
      </w:r>
      <w:r w:rsidR="004377ED" w:rsidRPr="00912219">
        <w:rPr>
          <w:rStyle w:val="2"/>
          <w:color w:val="000000"/>
          <w:sz w:val="24"/>
          <w:szCs w:val="24"/>
        </w:rPr>
        <w:t>и</w:t>
      </w:r>
      <w:r w:rsidR="004377ED" w:rsidRPr="00912219">
        <w:rPr>
          <w:rStyle w:val="2"/>
          <w:color w:val="000000"/>
          <w:sz w:val="24"/>
          <w:szCs w:val="24"/>
        </w:rPr>
        <w:t>телями образовательных организаций (совещания, семинары, информационно-методические дни, дискуссионные площадки, круглые столы) по вопросам повышения качества подготовки обучающихся, а также формированию позитивного отношения к в</w:t>
      </w:r>
      <w:r w:rsidR="004377ED" w:rsidRPr="00912219">
        <w:rPr>
          <w:rStyle w:val="2"/>
          <w:color w:val="000000"/>
          <w:sz w:val="24"/>
          <w:szCs w:val="24"/>
        </w:rPr>
        <w:t>о</w:t>
      </w:r>
      <w:r w:rsidR="004377ED" w:rsidRPr="00912219">
        <w:rPr>
          <w:rStyle w:val="2"/>
          <w:color w:val="000000"/>
          <w:sz w:val="24"/>
          <w:szCs w:val="24"/>
        </w:rPr>
        <w:t>просам объективной оценки результатов обучения;</w:t>
      </w:r>
    </w:p>
    <w:p w:rsidR="004377ED" w:rsidRPr="00912219" w:rsidRDefault="0079793E" w:rsidP="0079793E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4377ED" w:rsidRPr="00912219">
        <w:rPr>
          <w:rStyle w:val="2"/>
          <w:color w:val="000000"/>
          <w:sz w:val="24"/>
          <w:szCs w:val="24"/>
        </w:rPr>
        <w:t>проведение информационно-разъяснительной работы по вопросам оценки качества обр</w:t>
      </w:r>
      <w:r w:rsidR="004377ED" w:rsidRPr="00912219">
        <w:rPr>
          <w:rStyle w:val="2"/>
          <w:color w:val="000000"/>
          <w:sz w:val="24"/>
          <w:szCs w:val="24"/>
        </w:rPr>
        <w:t>а</w:t>
      </w:r>
      <w:r w:rsidR="004377ED" w:rsidRPr="00912219">
        <w:rPr>
          <w:rStyle w:val="2"/>
          <w:color w:val="000000"/>
          <w:sz w:val="24"/>
          <w:szCs w:val="24"/>
        </w:rPr>
        <w:t>зования с обучающимися и их родителями (законными представителями (проведение р</w:t>
      </w:r>
      <w:r w:rsidR="004377ED" w:rsidRPr="00912219">
        <w:rPr>
          <w:rStyle w:val="2"/>
          <w:color w:val="000000"/>
          <w:sz w:val="24"/>
          <w:szCs w:val="24"/>
        </w:rPr>
        <w:t>е</w:t>
      </w:r>
      <w:r w:rsidR="004377ED" w:rsidRPr="00912219">
        <w:rPr>
          <w:rStyle w:val="2"/>
          <w:color w:val="000000"/>
          <w:sz w:val="24"/>
          <w:szCs w:val="24"/>
        </w:rPr>
        <w:t>гиональных и муниципальных родительских собраний, взаимодействие со СМИ);</w:t>
      </w:r>
    </w:p>
    <w:p w:rsidR="004377ED" w:rsidRPr="00912219" w:rsidRDefault="0079793E" w:rsidP="0079793E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4377ED" w:rsidRPr="00912219">
        <w:rPr>
          <w:rStyle w:val="2"/>
          <w:color w:val="000000"/>
          <w:sz w:val="24"/>
          <w:szCs w:val="24"/>
        </w:rPr>
        <w:t xml:space="preserve">мероприятия с руководителями образовательных организаций (совещания, семинары, </w:t>
      </w:r>
      <w:r w:rsidR="00A805CC" w:rsidRPr="00912219">
        <w:rPr>
          <w:rStyle w:val="2"/>
          <w:color w:val="000000"/>
          <w:sz w:val="24"/>
          <w:szCs w:val="24"/>
        </w:rPr>
        <w:t>информационно-методические дни),</w:t>
      </w:r>
      <w:r w:rsidR="004377ED" w:rsidRPr="00912219">
        <w:rPr>
          <w:rStyle w:val="2"/>
          <w:color w:val="000000"/>
          <w:sz w:val="24"/>
          <w:szCs w:val="24"/>
        </w:rPr>
        <w:t xml:space="preserve"> направленные на повышение качества подготовки обучающихся</w:t>
      </w:r>
      <w:r w:rsidR="00B87F1C" w:rsidRPr="00912219">
        <w:rPr>
          <w:rStyle w:val="2"/>
          <w:color w:val="000000"/>
          <w:sz w:val="24"/>
          <w:szCs w:val="24"/>
        </w:rPr>
        <w:t>.</w:t>
      </w:r>
    </w:p>
    <w:p w:rsidR="004377ED" w:rsidRPr="00912219" w:rsidRDefault="004377ED" w:rsidP="004377ED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>Реализация МСОКО на муниципальном уровне позволит:</w:t>
      </w:r>
    </w:p>
    <w:p w:rsidR="004377ED" w:rsidRPr="00912219" w:rsidRDefault="0079793E" w:rsidP="0079793E">
      <w:pPr>
        <w:pStyle w:val="21"/>
        <w:shd w:val="clear" w:color="auto" w:fill="auto"/>
        <w:tabs>
          <w:tab w:val="left" w:pos="1014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 xml:space="preserve">- </w:t>
      </w:r>
      <w:r w:rsidR="004377ED" w:rsidRPr="00912219">
        <w:rPr>
          <w:rStyle w:val="2"/>
          <w:sz w:val="24"/>
          <w:szCs w:val="24"/>
        </w:rPr>
        <w:t>совершенствовать муниципальную систему оценки качества образования;</w:t>
      </w:r>
    </w:p>
    <w:p w:rsidR="004377ED" w:rsidRPr="00912219" w:rsidRDefault="0079793E" w:rsidP="0079793E">
      <w:pPr>
        <w:pStyle w:val="21"/>
        <w:shd w:val="clear" w:color="auto" w:fill="auto"/>
        <w:tabs>
          <w:tab w:val="left" w:pos="990"/>
        </w:tabs>
        <w:spacing w:before="0" w:after="0" w:line="302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 xml:space="preserve">- </w:t>
      </w:r>
      <w:r w:rsidR="004377ED" w:rsidRPr="00912219">
        <w:rPr>
          <w:rStyle w:val="2"/>
          <w:sz w:val="24"/>
          <w:szCs w:val="24"/>
        </w:rPr>
        <w:t>планировать методические мероприятия по повышению качества образования.</w:t>
      </w:r>
    </w:p>
    <w:p w:rsidR="004377ED" w:rsidRPr="00912219" w:rsidRDefault="004377ED" w:rsidP="004377ED">
      <w:pPr>
        <w:pStyle w:val="21"/>
        <w:shd w:val="clear" w:color="auto" w:fill="auto"/>
        <w:spacing w:before="0" w:after="0" w:line="302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Реализация МСОКО на уровне образовательных организаций позволит анализир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вать данные, полученные в результате оценочных процедур, и принимать эффективные управленческие решения в части:</w:t>
      </w:r>
    </w:p>
    <w:p w:rsidR="00F1353E" w:rsidRPr="00912219" w:rsidRDefault="0079793E" w:rsidP="0079793E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proofErr w:type="gramStart"/>
      <w:r w:rsidRPr="00912219">
        <w:rPr>
          <w:rStyle w:val="2"/>
          <w:color w:val="000000"/>
          <w:sz w:val="24"/>
          <w:szCs w:val="24"/>
        </w:rPr>
        <w:t xml:space="preserve">- </w:t>
      </w:r>
      <w:r w:rsidR="004377ED" w:rsidRPr="00912219">
        <w:rPr>
          <w:rStyle w:val="2"/>
          <w:color w:val="000000"/>
          <w:sz w:val="24"/>
          <w:szCs w:val="24"/>
        </w:rPr>
        <w:t>оценки качества и эффективности деятельности педагогических работников образов</w:t>
      </w:r>
      <w:r w:rsidR="004377ED" w:rsidRPr="00912219">
        <w:rPr>
          <w:rStyle w:val="2"/>
          <w:color w:val="000000"/>
          <w:sz w:val="24"/>
          <w:szCs w:val="24"/>
        </w:rPr>
        <w:t>а</w:t>
      </w:r>
      <w:r w:rsidR="004377ED" w:rsidRPr="00912219">
        <w:rPr>
          <w:rStyle w:val="2"/>
          <w:color w:val="000000"/>
          <w:sz w:val="24"/>
          <w:szCs w:val="24"/>
        </w:rPr>
        <w:t xml:space="preserve">тельных организаций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4377ED" w:rsidRPr="00912219">
        <w:rPr>
          <w:rStyle w:val="2"/>
          <w:color w:val="000000"/>
          <w:sz w:val="24"/>
          <w:szCs w:val="24"/>
        </w:rPr>
        <w:t>, в том числе для формирования опт</w:t>
      </w:r>
      <w:r w:rsidR="004377ED" w:rsidRPr="00912219">
        <w:rPr>
          <w:rStyle w:val="2"/>
          <w:color w:val="000000"/>
          <w:sz w:val="24"/>
          <w:szCs w:val="24"/>
        </w:rPr>
        <w:t>и</w:t>
      </w:r>
      <w:r w:rsidR="004377ED" w:rsidRPr="00912219">
        <w:rPr>
          <w:rStyle w:val="2"/>
          <w:color w:val="000000"/>
          <w:sz w:val="24"/>
          <w:szCs w:val="24"/>
        </w:rPr>
        <w:t>мальных траекторий их профессионального</w:t>
      </w:r>
      <w:r w:rsidR="00B87F1C" w:rsidRPr="00912219">
        <w:rPr>
          <w:rStyle w:val="2"/>
          <w:color w:val="000000"/>
          <w:sz w:val="24"/>
          <w:szCs w:val="24"/>
        </w:rPr>
        <w:t xml:space="preserve"> </w:t>
      </w:r>
      <w:r w:rsidR="00F1353E" w:rsidRPr="00912219">
        <w:rPr>
          <w:rStyle w:val="2"/>
          <w:color w:val="000000"/>
          <w:sz w:val="24"/>
          <w:szCs w:val="24"/>
        </w:rPr>
        <w:t>воздействия на обучающихся и формирования оптимальных траекторий профессионального развития педагогов;</w:t>
      </w:r>
      <w:proofErr w:type="gramEnd"/>
    </w:p>
    <w:p w:rsidR="00F1353E" w:rsidRPr="00912219" w:rsidRDefault="0079793E" w:rsidP="0079793E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F1353E" w:rsidRPr="00912219">
        <w:rPr>
          <w:rStyle w:val="2"/>
          <w:color w:val="000000"/>
          <w:sz w:val="24"/>
          <w:szCs w:val="24"/>
        </w:rPr>
        <w:t>оценки качества реализуемых образовательных программ для принятия решений по их изменению, доработке и корректировке.</w:t>
      </w:r>
    </w:p>
    <w:p w:rsidR="00A805CC" w:rsidRPr="00912219" w:rsidRDefault="00A805CC" w:rsidP="00143C67">
      <w:pPr>
        <w:pStyle w:val="10"/>
        <w:shd w:val="clear" w:color="auto" w:fill="auto"/>
        <w:tabs>
          <w:tab w:val="left" w:pos="1373"/>
        </w:tabs>
        <w:spacing w:after="0" w:line="298" w:lineRule="exact"/>
        <w:rPr>
          <w:rStyle w:val="1"/>
          <w:b/>
          <w:color w:val="000000"/>
          <w:sz w:val="24"/>
          <w:szCs w:val="24"/>
        </w:rPr>
      </w:pPr>
      <w:bookmarkStart w:id="19" w:name="bookmark24"/>
    </w:p>
    <w:p w:rsidR="00F1353E" w:rsidRPr="00912219" w:rsidRDefault="00143C67" w:rsidP="00143C67">
      <w:pPr>
        <w:pStyle w:val="10"/>
        <w:shd w:val="clear" w:color="auto" w:fill="auto"/>
        <w:tabs>
          <w:tab w:val="left" w:pos="1373"/>
        </w:tabs>
        <w:spacing w:after="0" w:line="298" w:lineRule="exact"/>
        <w:rPr>
          <w:b w:val="0"/>
          <w:sz w:val="24"/>
          <w:szCs w:val="24"/>
        </w:rPr>
      </w:pPr>
      <w:r w:rsidRPr="00912219">
        <w:rPr>
          <w:rStyle w:val="1"/>
          <w:b/>
          <w:color w:val="000000"/>
          <w:sz w:val="24"/>
          <w:szCs w:val="24"/>
        </w:rPr>
        <w:t xml:space="preserve">6. </w:t>
      </w:r>
      <w:r w:rsidR="00F1353E" w:rsidRPr="00912219">
        <w:rPr>
          <w:rStyle w:val="1"/>
          <w:b/>
          <w:color w:val="000000"/>
          <w:sz w:val="24"/>
          <w:szCs w:val="24"/>
        </w:rPr>
        <w:t>Организацион</w:t>
      </w:r>
      <w:r w:rsidR="00A805CC" w:rsidRPr="00912219">
        <w:rPr>
          <w:rStyle w:val="1"/>
          <w:b/>
          <w:color w:val="000000"/>
          <w:sz w:val="24"/>
          <w:szCs w:val="24"/>
        </w:rPr>
        <w:t>ные</w:t>
      </w:r>
      <w:r w:rsidR="00F1353E" w:rsidRPr="00912219">
        <w:rPr>
          <w:rStyle w:val="1"/>
          <w:b/>
          <w:color w:val="000000"/>
          <w:sz w:val="24"/>
          <w:szCs w:val="24"/>
        </w:rPr>
        <w:t xml:space="preserve"> процессы реализации МСОКО</w:t>
      </w:r>
      <w:bookmarkEnd w:id="19"/>
    </w:p>
    <w:p w:rsidR="00F1353E" w:rsidRPr="00912219" w:rsidRDefault="00F1353E" w:rsidP="00672D0A">
      <w:pPr>
        <w:pStyle w:val="21"/>
        <w:shd w:val="clear" w:color="auto" w:fill="auto"/>
        <w:tabs>
          <w:tab w:val="left" w:pos="1327"/>
        </w:tabs>
        <w:spacing w:before="0" w:after="0" w:line="298" w:lineRule="exact"/>
        <w:ind w:firstLine="851"/>
        <w:jc w:val="both"/>
        <w:rPr>
          <w:sz w:val="24"/>
          <w:szCs w:val="24"/>
        </w:rPr>
      </w:pPr>
      <w:proofErr w:type="gramStart"/>
      <w:r w:rsidRPr="00912219">
        <w:rPr>
          <w:rStyle w:val="2"/>
          <w:color w:val="000000"/>
          <w:sz w:val="24"/>
          <w:szCs w:val="24"/>
        </w:rPr>
        <w:t>Организация оценочно</w:t>
      </w:r>
      <w:r w:rsidR="00A805CC" w:rsidRPr="00912219">
        <w:rPr>
          <w:rStyle w:val="2"/>
          <w:color w:val="000000"/>
          <w:sz w:val="24"/>
          <w:szCs w:val="24"/>
        </w:rPr>
        <w:t>й</w:t>
      </w:r>
      <w:r w:rsidRPr="00912219">
        <w:rPr>
          <w:rStyle w:val="2"/>
          <w:color w:val="000000"/>
          <w:sz w:val="24"/>
          <w:szCs w:val="24"/>
        </w:rPr>
        <w:t xml:space="preserve"> деятельности в рамках</w:t>
      </w:r>
      <w:r w:rsidR="00672D0A" w:rsidRPr="00912219">
        <w:rPr>
          <w:rStyle w:val="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>МСОКО состоит из следующих уровней: уровень обучающегося, уровень образовательной организации, муниципальный уровень и включает</w:t>
      </w:r>
      <w:r w:rsidR="00A805CC" w:rsidRPr="00912219">
        <w:rPr>
          <w:rStyle w:val="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>постановку и обоснование целей реализации системы, выбор</w:t>
      </w:r>
      <w:r w:rsidR="00672D0A" w:rsidRPr="00912219">
        <w:rPr>
          <w:rStyle w:val="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>муниц</w:t>
      </w:r>
      <w:r w:rsidRPr="00912219">
        <w:rPr>
          <w:rStyle w:val="2"/>
          <w:color w:val="000000"/>
          <w:sz w:val="24"/>
          <w:szCs w:val="24"/>
        </w:rPr>
        <w:t>и</w:t>
      </w:r>
      <w:r w:rsidRPr="00912219">
        <w:rPr>
          <w:rStyle w:val="2"/>
          <w:color w:val="000000"/>
          <w:sz w:val="24"/>
          <w:szCs w:val="24"/>
        </w:rPr>
        <w:t>пальных показателей оценки состояния системы и методов сбора информации, провед</w:t>
      </w:r>
      <w:r w:rsidRPr="00912219">
        <w:rPr>
          <w:rStyle w:val="2"/>
          <w:color w:val="000000"/>
          <w:sz w:val="24"/>
          <w:szCs w:val="24"/>
        </w:rPr>
        <w:t>е</w:t>
      </w:r>
      <w:r w:rsidRPr="00912219">
        <w:rPr>
          <w:rStyle w:val="2"/>
          <w:color w:val="000000"/>
          <w:sz w:val="24"/>
          <w:szCs w:val="24"/>
        </w:rPr>
        <w:t>ние мониторинга состояния системы, проведение анализа полученной информации и ра</w:t>
      </w:r>
      <w:r w:rsidRPr="00912219">
        <w:rPr>
          <w:rStyle w:val="2"/>
          <w:color w:val="000000"/>
          <w:sz w:val="24"/>
          <w:szCs w:val="24"/>
        </w:rPr>
        <w:t>з</w:t>
      </w:r>
      <w:r w:rsidRPr="00912219">
        <w:rPr>
          <w:rStyle w:val="2"/>
          <w:color w:val="000000"/>
          <w:sz w:val="24"/>
          <w:szCs w:val="24"/>
        </w:rPr>
        <w:lastRenderedPageBreak/>
        <w:t>работку адресных рекомендаций, разработку и принятие комплекса мер и управленческих решений, анализ эффективности принятых управленческих решений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и комплекса мер.</w:t>
      </w:r>
    </w:p>
    <w:p w:rsidR="003A28E2" w:rsidRPr="00912219" w:rsidRDefault="00415594" w:rsidP="003A28E2">
      <w:pPr>
        <w:pStyle w:val="21"/>
        <w:shd w:val="clear" w:color="auto" w:fill="auto"/>
        <w:tabs>
          <w:tab w:val="left" w:pos="158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6.1. </w:t>
      </w:r>
      <w:proofErr w:type="gramStart"/>
      <w:r w:rsidR="00F1353E" w:rsidRPr="00912219">
        <w:rPr>
          <w:rStyle w:val="22"/>
          <w:color w:val="000000"/>
          <w:sz w:val="24"/>
          <w:szCs w:val="24"/>
        </w:rPr>
        <w:t xml:space="preserve">Система оценки качества подготовки обучающихся </w:t>
      </w:r>
      <w:r w:rsidR="002D68BE" w:rsidRPr="00912219">
        <w:rPr>
          <w:rStyle w:val="2"/>
          <w:color w:val="000000"/>
          <w:sz w:val="24"/>
          <w:szCs w:val="24"/>
        </w:rPr>
        <w:t>Орджоникидзевского</w:t>
      </w:r>
      <w:r w:rsidR="00F1353E"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F1353E" w:rsidRPr="00912219">
        <w:rPr>
          <w:rStyle w:val="2"/>
          <w:color w:val="000000"/>
          <w:sz w:val="24"/>
          <w:szCs w:val="24"/>
        </w:rPr>
        <w:t xml:space="preserve"> предназначена для получения достоверной информации о состоянии и результатах обр</w:t>
      </w:r>
      <w:r w:rsidR="00F1353E" w:rsidRPr="00912219">
        <w:rPr>
          <w:rStyle w:val="2"/>
          <w:color w:val="000000"/>
          <w:sz w:val="24"/>
          <w:szCs w:val="24"/>
        </w:rPr>
        <w:t>а</w:t>
      </w:r>
      <w:r w:rsidR="00F1353E" w:rsidRPr="00912219">
        <w:rPr>
          <w:rStyle w:val="2"/>
          <w:color w:val="000000"/>
          <w:sz w:val="24"/>
          <w:szCs w:val="24"/>
        </w:rPr>
        <w:t xml:space="preserve">зовательной деятельности общего образования (включая оценку </w:t>
      </w:r>
      <w:proofErr w:type="spellStart"/>
      <w:r w:rsidR="00F1353E" w:rsidRPr="00912219">
        <w:rPr>
          <w:rStyle w:val="2"/>
          <w:sz w:val="24"/>
          <w:szCs w:val="24"/>
        </w:rPr>
        <w:t>метапредметных</w:t>
      </w:r>
      <w:proofErr w:type="spellEnd"/>
      <w:r w:rsidR="00F1353E" w:rsidRPr="00912219">
        <w:rPr>
          <w:rStyle w:val="2"/>
          <w:sz w:val="24"/>
          <w:szCs w:val="24"/>
        </w:rPr>
        <w:t xml:space="preserve"> и пре</w:t>
      </w:r>
      <w:r w:rsidR="00F1353E" w:rsidRPr="00912219">
        <w:rPr>
          <w:rStyle w:val="2"/>
          <w:sz w:val="24"/>
          <w:szCs w:val="24"/>
        </w:rPr>
        <w:t>д</w:t>
      </w:r>
      <w:r w:rsidR="00F1353E" w:rsidRPr="00912219">
        <w:rPr>
          <w:rStyle w:val="2"/>
          <w:sz w:val="24"/>
          <w:szCs w:val="24"/>
        </w:rPr>
        <w:t>метных результатов освоения основных образовательных программ дошкольного, начал</w:t>
      </w:r>
      <w:r w:rsidR="00F1353E" w:rsidRPr="00912219">
        <w:rPr>
          <w:rStyle w:val="2"/>
          <w:sz w:val="24"/>
          <w:szCs w:val="24"/>
        </w:rPr>
        <w:t>ь</w:t>
      </w:r>
      <w:r w:rsidR="00F1353E" w:rsidRPr="00912219">
        <w:rPr>
          <w:rStyle w:val="2"/>
          <w:sz w:val="24"/>
          <w:szCs w:val="24"/>
        </w:rPr>
        <w:t>ного общего, основного общего, среднего общего образования</w:t>
      </w:r>
      <w:r w:rsidR="003A28E2" w:rsidRPr="00912219">
        <w:rPr>
          <w:rStyle w:val="2"/>
          <w:color w:val="000000"/>
          <w:sz w:val="24"/>
          <w:szCs w:val="24"/>
        </w:rPr>
        <w:t xml:space="preserve"> и принятие комплекса мер и управленческих решений для функционирования системы образования </w:t>
      </w:r>
      <w:r w:rsidR="002D68BE" w:rsidRPr="00912219">
        <w:rPr>
          <w:rStyle w:val="2"/>
          <w:color w:val="000000"/>
          <w:sz w:val="24"/>
          <w:szCs w:val="24"/>
        </w:rPr>
        <w:t>Орджоникидзе</w:t>
      </w:r>
      <w:r w:rsidR="002D68BE" w:rsidRPr="00912219">
        <w:rPr>
          <w:rStyle w:val="2"/>
          <w:color w:val="000000"/>
          <w:sz w:val="24"/>
          <w:szCs w:val="24"/>
        </w:rPr>
        <w:t>в</w:t>
      </w:r>
      <w:r w:rsidR="002D68BE" w:rsidRPr="00912219">
        <w:rPr>
          <w:rStyle w:val="2"/>
          <w:color w:val="000000"/>
          <w:sz w:val="24"/>
          <w:szCs w:val="24"/>
        </w:rPr>
        <w:t xml:space="preserve">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3A28E2" w:rsidRPr="00912219">
        <w:rPr>
          <w:rStyle w:val="2"/>
          <w:color w:val="000000"/>
          <w:sz w:val="24"/>
          <w:szCs w:val="24"/>
        </w:rPr>
        <w:t>, реализации комплекса мер и управленческих решений, направленных на п</w:t>
      </w:r>
      <w:r w:rsidR="003A28E2" w:rsidRPr="00912219">
        <w:rPr>
          <w:rStyle w:val="2"/>
          <w:color w:val="000000"/>
          <w:sz w:val="24"/>
          <w:szCs w:val="24"/>
        </w:rPr>
        <w:t>о</w:t>
      </w:r>
      <w:r w:rsidR="003A28E2" w:rsidRPr="00912219">
        <w:rPr>
          <w:rStyle w:val="2"/>
          <w:color w:val="000000"/>
          <w:sz w:val="24"/>
          <w:szCs w:val="24"/>
        </w:rPr>
        <w:t>вышение</w:t>
      </w:r>
      <w:proofErr w:type="gramEnd"/>
      <w:r w:rsidR="003A28E2" w:rsidRPr="00912219">
        <w:rPr>
          <w:rStyle w:val="2"/>
          <w:color w:val="000000"/>
          <w:sz w:val="24"/>
          <w:szCs w:val="24"/>
        </w:rPr>
        <w:t xml:space="preserve"> качества образования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DD328E" w:rsidRPr="00912219">
        <w:rPr>
          <w:rStyle w:val="2"/>
          <w:color w:val="000000"/>
          <w:sz w:val="24"/>
          <w:szCs w:val="24"/>
        </w:rPr>
        <w:t>)</w:t>
      </w:r>
      <w:r w:rsidR="003A28E2" w:rsidRPr="00912219">
        <w:rPr>
          <w:rStyle w:val="2"/>
          <w:color w:val="000000"/>
          <w:sz w:val="24"/>
          <w:szCs w:val="24"/>
        </w:rPr>
        <w:t>.</w:t>
      </w:r>
    </w:p>
    <w:p w:rsidR="003A28E2" w:rsidRPr="00912219" w:rsidRDefault="003A28E2" w:rsidP="003A28E2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Процедуры оценки качества включает следующие процедуры:</w:t>
      </w:r>
    </w:p>
    <w:p w:rsidR="003A28E2" w:rsidRPr="00912219" w:rsidRDefault="0092316C" w:rsidP="0092316C">
      <w:pPr>
        <w:pStyle w:val="21"/>
        <w:shd w:val="clear" w:color="auto" w:fill="auto"/>
        <w:tabs>
          <w:tab w:val="left" w:pos="999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>государственная итоговая аттестация выпускников 11 классов;</w:t>
      </w:r>
    </w:p>
    <w:p w:rsidR="003A28E2" w:rsidRPr="00912219" w:rsidRDefault="0092316C" w:rsidP="0092316C">
      <w:pPr>
        <w:pStyle w:val="21"/>
        <w:shd w:val="clear" w:color="auto" w:fill="auto"/>
        <w:tabs>
          <w:tab w:val="left" w:pos="1008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>государственная итоговая аттестация выпускников 9 классов;</w:t>
      </w:r>
    </w:p>
    <w:p w:rsidR="003A28E2" w:rsidRPr="00912219" w:rsidRDefault="0092316C" w:rsidP="0092316C">
      <w:pPr>
        <w:pStyle w:val="21"/>
        <w:shd w:val="clear" w:color="auto" w:fill="auto"/>
        <w:tabs>
          <w:tab w:val="left" w:pos="103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>Всероссийские проверочные работы;</w:t>
      </w:r>
    </w:p>
    <w:p w:rsidR="003A28E2" w:rsidRPr="00912219" w:rsidRDefault="0092316C" w:rsidP="0092316C">
      <w:pPr>
        <w:pStyle w:val="21"/>
        <w:shd w:val="clear" w:color="auto" w:fill="auto"/>
        <w:tabs>
          <w:tab w:val="left" w:pos="103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>Национальные исследования качества образования;</w:t>
      </w:r>
    </w:p>
    <w:p w:rsidR="003A28E2" w:rsidRPr="00912219" w:rsidRDefault="0092316C" w:rsidP="0092316C">
      <w:pPr>
        <w:pStyle w:val="21"/>
        <w:shd w:val="clear" w:color="auto" w:fill="auto"/>
        <w:tabs>
          <w:tab w:val="left" w:pos="103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 xml:space="preserve">муниципальные </w:t>
      </w:r>
      <w:r w:rsidR="00A166C1" w:rsidRPr="00912219">
        <w:rPr>
          <w:rStyle w:val="2"/>
          <w:color w:val="000000"/>
          <w:sz w:val="24"/>
          <w:szCs w:val="24"/>
        </w:rPr>
        <w:t xml:space="preserve">контрольные и </w:t>
      </w:r>
      <w:r w:rsidR="003A28E2" w:rsidRPr="00912219">
        <w:rPr>
          <w:rStyle w:val="2"/>
          <w:color w:val="000000"/>
          <w:sz w:val="24"/>
          <w:szCs w:val="24"/>
        </w:rPr>
        <w:t>диагностические работы;</w:t>
      </w:r>
    </w:p>
    <w:p w:rsidR="003A28E2" w:rsidRPr="00912219" w:rsidRDefault="0092316C" w:rsidP="0092316C">
      <w:pPr>
        <w:pStyle w:val="21"/>
        <w:shd w:val="clear" w:color="auto" w:fill="auto"/>
        <w:tabs>
          <w:tab w:val="left" w:pos="103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>олимпиады школьников.</w:t>
      </w:r>
    </w:p>
    <w:p w:rsidR="003A28E2" w:rsidRPr="00912219" w:rsidRDefault="003A28E2" w:rsidP="00D455BB">
      <w:pPr>
        <w:pStyle w:val="30"/>
        <w:shd w:val="clear" w:color="auto" w:fill="auto"/>
        <w:spacing w:before="0" w:after="0" w:line="298" w:lineRule="exact"/>
        <w:ind w:firstLine="760"/>
        <w:jc w:val="both"/>
        <w:rPr>
          <w:b w:val="0"/>
          <w:sz w:val="24"/>
          <w:szCs w:val="24"/>
        </w:rPr>
      </w:pPr>
      <w:r w:rsidRPr="00912219">
        <w:rPr>
          <w:rStyle w:val="3"/>
          <w:color w:val="000000"/>
          <w:sz w:val="24"/>
          <w:szCs w:val="24"/>
        </w:rPr>
        <w:t xml:space="preserve">Цели </w:t>
      </w:r>
      <w:proofErr w:type="gramStart"/>
      <w:r w:rsidRPr="00912219">
        <w:rPr>
          <w:rStyle w:val="3"/>
          <w:color w:val="000000"/>
          <w:sz w:val="24"/>
          <w:szCs w:val="24"/>
        </w:rPr>
        <w:t>системы оценки качества подготовки обучающихся</w:t>
      </w:r>
      <w:r w:rsidR="00D455BB" w:rsidRPr="00912219">
        <w:rPr>
          <w:rStyle w:val="3"/>
          <w:color w:val="000000"/>
          <w:sz w:val="24"/>
          <w:szCs w:val="24"/>
        </w:rPr>
        <w:t xml:space="preserve"> </w:t>
      </w:r>
      <w:r w:rsidR="002D68BE" w:rsidRPr="00912219">
        <w:rPr>
          <w:rStyle w:val="2"/>
          <w:b w:val="0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b w:val="0"/>
          <w:color w:val="000000"/>
          <w:sz w:val="24"/>
          <w:szCs w:val="24"/>
        </w:rPr>
        <w:t>района</w:t>
      </w:r>
      <w:proofErr w:type="gramEnd"/>
      <w:r w:rsidRPr="00912219">
        <w:rPr>
          <w:rStyle w:val="2"/>
          <w:b w:val="0"/>
          <w:color w:val="000000"/>
          <w:sz w:val="24"/>
          <w:szCs w:val="24"/>
        </w:rPr>
        <w:t>:</w:t>
      </w:r>
    </w:p>
    <w:p w:rsidR="00DD328E" w:rsidRPr="00912219" w:rsidRDefault="0092316C" w:rsidP="00DD328E">
      <w:pPr>
        <w:pStyle w:val="21"/>
        <w:shd w:val="clear" w:color="auto" w:fill="auto"/>
        <w:tabs>
          <w:tab w:val="left" w:pos="1008"/>
        </w:tabs>
        <w:spacing w:before="0" w:after="0" w:line="298" w:lineRule="exact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 xml:space="preserve">определение соответствия качества подготовки обучающихся требованиям реализуемых программ: </w:t>
      </w:r>
      <w:proofErr w:type="spellStart"/>
      <w:r w:rsidR="003A28E2" w:rsidRPr="00912219">
        <w:rPr>
          <w:rStyle w:val="2"/>
          <w:sz w:val="24"/>
          <w:szCs w:val="24"/>
          <w:shd w:val="clear" w:color="auto" w:fill="F2F2F2" w:themeFill="background1" w:themeFillShade="F2"/>
        </w:rPr>
        <w:t>метапредметные</w:t>
      </w:r>
      <w:proofErr w:type="spellEnd"/>
      <w:r w:rsidR="003A28E2" w:rsidRPr="00912219">
        <w:rPr>
          <w:rStyle w:val="2"/>
          <w:color w:val="000000"/>
          <w:sz w:val="24"/>
          <w:szCs w:val="24"/>
          <w:shd w:val="clear" w:color="auto" w:fill="auto"/>
        </w:rPr>
        <w:t xml:space="preserve"> и</w:t>
      </w:r>
      <w:r w:rsidR="003A28E2" w:rsidRPr="00912219">
        <w:rPr>
          <w:rStyle w:val="2"/>
          <w:color w:val="000000"/>
          <w:sz w:val="24"/>
          <w:szCs w:val="24"/>
        </w:rPr>
        <w:t xml:space="preserve"> предметные результаты освоения основных образовател</w:t>
      </w:r>
      <w:r w:rsidR="003A28E2" w:rsidRPr="00912219">
        <w:rPr>
          <w:rStyle w:val="2"/>
          <w:color w:val="000000"/>
          <w:sz w:val="24"/>
          <w:szCs w:val="24"/>
        </w:rPr>
        <w:t>ь</w:t>
      </w:r>
      <w:r w:rsidR="003A28E2" w:rsidRPr="00912219">
        <w:rPr>
          <w:rStyle w:val="2"/>
          <w:color w:val="000000"/>
          <w:sz w:val="24"/>
          <w:szCs w:val="24"/>
        </w:rPr>
        <w:t>ных программ дошкольного, начального общего, основного общего, среднего общего о</w:t>
      </w:r>
      <w:r w:rsidR="003A28E2" w:rsidRPr="00912219">
        <w:rPr>
          <w:rStyle w:val="2"/>
          <w:color w:val="000000"/>
          <w:sz w:val="24"/>
          <w:szCs w:val="24"/>
        </w:rPr>
        <w:t>б</w:t>
      </w:r>
      <w:r w:rsidR="003A28E2" w:rsidRPr="00912219">
        <w:rPr>
          <w:rStyle w:val="2"/>
          <w:color w:val="000000"/>
          <w:sz w:val="24"/>
          <w:szCs w:val="24"/>
        </w:rPr>
        <w:t>разования;</w:t>
      </w:r>
    </w:p>
    <w:p w:rsidR="003A28E2" w:rsidRPr="00912219" w:rsidRDefault="0092316C" w:rsidP="00DD328E">
      <w:pPr>
        <w:pStyle w:val="21"/>
        <w:shd w:val="clear" w:color="auto" w:fill="auto"/>
        <w:tabs>
          <w:tab w:val="left" w:pos="1008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>выявление факторов, влияющих на качество подготовки обучающихся;</w:t>
      </w:r>
    </w:p>
    <w:p w:rsidR="003A28E2" w:rsidRPr="00912219" w:rsidRDefault="0092316C" w:rsidP="0092316C">
      <w:pPr>
        <w:pStyle w:val="21"/>
        <w:shd w:val="clear" w:color="auto" w:fill="auto"/>
        <w:tabs>
          <w:tab w:val="left" w:pos="103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 xml:space="preserve">выявление динамики изменения качества подготовки </w:t>
      </w:r>
      <w:proofErr w:type="gramStart"/>
      <w:r w:rsidR="003A28E2"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="003A28E2" w:rsidRPr="00912219">
        <w:rPr>
          <w:rStyle w:val="2"/>
          <w:color w:val="000000"/>
          <w:sz w:val="24"/>
          <w:szCs w:val="24"/>
        </w:rPr>
        <w:t>;</w:t>
      </w:r>
    </w:p>
    <w:p w:rsidR="003A28E2" w:rsidRPr="00912219" w:rsidRDefault="0092316C" w:rsidP="0092316C">
      <w:pPr>
        <w:pStyle w:val="21"/>
        <w:shd w:val="clear" w:color="auto" w:fill="auto"/>
        <w:tabs>
          <w:tab w:val="left" w:pos="999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 xml:space="preserve">повышение уровня образовательных </w:t>
      </w:r>
      <w:proofErr w:type="gramStart"/>
      <w:r w:rsidR="003A28E2" w:rsidRPr="00912219">
        <w:rPr>
          <w:rStyle w:val="2"/>
          <w:color w:val="000000"/>
          <w:sz w:val="24"/>
          <w:szCs w:val="24"/>
        </w:rPr>
        <w:t>результатов</w:t>
      </w:r>
      <w:proofErr w:type="gramEnd"/>
      <w:r w:rsidR="003A28E2" w:rsidRPr="00912219">
        <w:rPr>
          <w:rStyle w:val="2"/>
          <w:color w:val="000000"/>
          <w:sz w:val="24"/>
          <w:szCs w:val="24"/>
        </w:rPr>
        <w:t xml:space="preserve"> на основе ранее проведённого анализа образовательных результатов;</w:t>
      </w:r>
    </w:p>
    <w:p w:rsidR="003A28E2" w:rsidRPr="00912219" w:rsidRDefault="0092316C" w:rsidP="0092316C">
      <w:pPr>
        <w:pStyle w:val="21"/>
        <w:shd w:val="clear" w:color="auto" w:fill="auto"/>
        <w:tabs>
          <w:tab w:val="left" w:pos="999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>соблюдение мер информационной безопасности при проведении процедур оценки кач</w:t>
      </w:r>
      <w:r w:rsidR="003A28E2" w:rsidRPr="00912219">
        <w:rPr>
          <w:rStyle w:val="2"/>
          <w:color w:val="000000"/>
          <w:sz w:val="24"/>
          <w:szCs w:val="24"/>
        </w:rPr>
        <w:t>е</w:t>
      </w:r>
      <w:r w:rsidR="00B75DA0" w:rsidRPr="00912219">
        <w:rPr>
          <w:rStyle w:val="2"/>
          <w:color w:val="000000"/>
          <w:sz w:val="24"/>
          <w:szCs w:val="24"/>
        </w:rPr>
        <w:t>ства образования;</w:t>
      </w:r>
    </w:p>
    <w:p w:rsidR="003A28E2" w:rsidRPr="00912219" w:rsidRDefault="00AB6D32" w:rsidP="00AB6D32">
      <w:pPr>
        <w:pStyle w:val="21"/>
        <w:shd w:val="clear" w:color="auto" w:fill="auto"/>
        <w:tabs>
          <w:tab w:val="left" w:pos="999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>соблюдение мер информационной безопасности при проведении олимпиад школьников;</w:t>
      </w:r>
    </w:p>
    <w:p w:rsidR="00AE04EB" w:rsidRPr="00912219" w:rsidRDefault="00AB6D32" w:rsidP="00AB6D32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3A28E2" w:rsidRPr="00912219">
        <w:rPr>
          <w:rStyle w:val="2"/>
          <w:color w:val="000000"/>
          <w:sz w:val="24"/>
          <w:szCs w:val="24"/>
        </w:rPr>
        <w:t>обеспечение мер по исключению конфликтов интересов в отношении специалистов, привлекаемых к проведению оценочных процедур оценки качества образования</w:t>
      </w:r>
      <w:r w:rsidR="00071207" w:rsidRPr="00912219">
        <w:rPr>
          <w:rStyle w:val="2"/>
          <w:color w:val="000000"/>
          <w:sz w:val="24"/>
          <w:szCs w:val="24"/>
        </w:rPr>
        <w:t>,</w:t>
      </w:r>
      <w:r w:rsidR="00AE04EB" w:rsidRPr="00912219">
        <w:rPr>
          <w:rStyle w:val="2"/>
          <w:color w:val="000000"/>
          <w:sz w:val="24"/>
          <w:szCs w:val="24"/>
        </w:rPr>
        <w:t xml:space="preserve"> олимп</w:t>
      </w:r>
      <w:r w:rsidR="00AE04EB" w:rsidRPr="00912219">
        <w:rPr>
          <w:rStyle w:val="2"/>
          <w:color w:val="000000"/>
          <w:sz w:val="24"/>
          <w:szCs w:val="24"/>
        </w:rPr>
        <w:t>и</w:t>
      </w:r>
      <w:r w:rsidR="00AE04EB" w:rsidRPr="00912219">
        <w:rPr>
          <w:rStyle w:val="2"/>
          <w:color w:val="000000"/>
          <w:sz w:val="24"/>
          <w:szCs w:val="24"/>
        </w:rPr>
        <w:t>ад школьников;</w:t>
      </w:r>
    </w:p>
    <w:p w:rsidR="00AE04EB" w:rsidRPr="00912219" w:rsidRDefault="00AB6D32" w:rsidP="00AB6D32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 xml:space="preserve">организация на муниципальном уровне </w:t>
      </w:r>
      <w:proofErr w:type="gramStart"/>
      <w:r w:rsidR="00AE04EB" w:rsidRPr="00912219">
        <w:rPr>
          <w:rStyle w:val="2"/>
          <w:color w:val="000000"/>
          <w:sz w:val="24"/>
          <w:szCs w:val="24"/>
        </w:rPr>
        <w:t>контроля за</w:t>
      </w:r>
      <w:proofErr w:type="gramEnd"/>
      <w:r w:rsidR="00AE04EB" w:rsidRPr="00912219">
        <w:rPr>
          <w:rStyle w:val="2"/>
          <w:color w:val="000000"/>
          <w:sz w:val="24"/>
          <w:szCs w:val="24"/>
        </w:rPr>
        <w:t xml:space="preserve"> соблюдением процедур оценки кач</w:t>
      </w:r>
      <w:r w:rsidR="00AE04EB" w:rsidRPr="00912219">
        <w:rPr>
          <w:rStyle w:val="2"/>
          <w:color w:val="000000"/>
          <w:sz w:val="24"/>
          <w:szCs w:val="24"/>
        </w:rPr>
        <w:t>е</w:t>
      </w:r>
      <w:r w:rsidR="00AE04EB" w:rsidRPr="00912219">
        <w:rPr>
          <w:rStyle w:val="2"/>
          <w:color w:val="000000"/>
          <w:sz w:val="24"/>
          <w:szCs w:val="24"/>
        </w:rPr>
        <w:t>ства образования</w:t>
      </w:r>
      <w:r w:rsidR="00071207" w:rsidRPr="00912219">
        <w:rPr>
          <w:rStyle w:val="2"/>
          <w:color w:val="000000"/>
          <w:sz w:val="24"/>
          <w:szCs w:val="24"/>
        </w:rPr>
        <w:t>,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олимпиад школьников;</w:t>
      </w:r>
    </w:p>
    <w:p w:rsidR="00AE04EB" w:rsidRPr="00912219" w:rsidRDefault="00AB6D32" w:rsidP="00AB6D32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организация и осуществление общественного/независимого наблюдения при проведении процедур оценки качества образования;</w:t>
      </w:r>
    </w:p>
    <w:p w:rsidR="00AE04EB" w:rsidRPr="00912219" w:rsidRDefault="00AB6D32" w:rsidP="00AB6D32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организация и осуществление общественного/независимого наблюдения при проведении олимпиад школьников;</w:t>
      </w:r>
    </w:p>
    <w:p w:rsidR="00AE04EB" w:rsidRPr="00912219" w:rsidRDefault="00071207" w:rsidP="00071207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организация работы с образовательными организациями, вошедшими в «зону риска» по результатам процед</w:t>
      </w:r>
      <w:r w:rsidRPr="00912219">
        <w:rPr>
          <w:rStyle w:val="2"/>
          <w:color w:val="000000"/>
          <w:sz w:val="24"/>
          <w:szCs w:val="24"/>
        </w:rPr>
        <w:t xml:space="preserve">ур оценки качества образования </w:t>
      </w:r>
      <w:r w:rsidR="00AE04EB" w:rsidRPr="00912219">
        <w:rPr>
          <w:rStyle w:val="2"/>
          <w:color w:val="000000"/>
          <w:sz w:val="24"/>
          <w:szCs w:val="24"/>
        </w:rPr>
        <w:t>и государственных итоговых аттест</w:t>
      </w:r>
      <w:r w:rsidR="00AE04EB" w:rsidRPr="00912219">
        <w:rPr>
          <w:rStyle w:val="2"/>
          <w:color w:val="000000"/>
          <w:sz w:val="24"/>
          <w:szCs w:val="24"/>
        </w:rPr>
        <w:t>а</w:t>
      </w:r>
      <w:r w:rsidR="00AE04EB" w:rsidRPr="00912219">
        <w:rPr>
          <w:rStyle w:val="2"/>
          <w:color w:val="000000"/>
          <w:sz w:val="24"/>
          <w:szCs w:val="24"/>
        </w:rPr>
        <w:t>ций</w:t>
      </w:r>
      <w:r w:rsidR="00AD6270" w:rsidRPr="00912219">
        <w:rPr>
          <w:rStyle w:val="2"/>
          <w:color w:val="000000"/>
          <w:sz w:val="24"/>
          <w:szCs w:val="24"/>
        </w:rPr>
        <w:t>.</w:t>
      </w:r>
    </w:p>
    <w:p w:rsidR="00AE04EB" w:rsidRPr="00912219" w:rsidRDefault="00AE04EB" w:rsidP="00AE04EB">
      <w:pPr>
        <w:pStyle w:val="30"/>
        <w:shd w:val="clear" w:color="auto" w:fill="auto"/>
        <w:spacing w:before="0" w:after="0" w:line="298" w:lineRule="exact"/>
        <w:ind w:firstLine="760"/>
        <w:rPr>
          <w:sz w:val="24"/>
          <w:szCs w:val="24"/>
        </w:rPr>
      </w:pPr>
      <w:r w:rsidRPr="00912219">
        <w:rPr>
          <w:rStyle w:val="3"/>
          <w:color w:val="000000"/>
          <w:sz w:val="24"/>
          <w:szCs w:val="24"/>
        </w:rPr>
        <w:t xml:space="preserve">Показатели, используемые в системе оценки качества подготовки </w:t>
      </w:r>
      <w:proofErr w:type="gramStart"/>
      <w:r w:rsidRPr="00912219">
        <w:rPr>
          <w:rStyle w:val="31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31"/>
          <w:color w:val="000000"/>
          <w:sz w:val="24"/>
          <w:szCs w:val="24"/>
        </w:rPr>
        <w:t xml:space="preserve"> </w:t>
      </w:r>
      <w:r w:rsidR="002D68BE" w:rsidRPr="00912219">
        <w:rPr>
          <w:rStyle w:val="31"/>
          <w:color w:val="000000"/>
          <w:sz w:val="24"/>
          <w:szCs w:val="24"/>
        </w:rPr>
        <w:t>Орджоникидзевского</w:t>
      </w:r>
      <w:r w:rsidRPr="00912219">
        <w:rPr>
          <w:rStyle w:val="31"/>
          <w:color w:val="000000"/>
          <w:sz w:val="24"/>
          <w:szCs w:val="24"/>
        </w:rPr>
        <w:t xml:space="preserve"> </w:t>
      </w:r>
      <w:r w:rsidR="009568EE" w:rsidRPr="00912219">
        <w:rPr>
          <w:rStyle w:val="31"/>
          <w:color w:val="000000"/>
          <w:sz w:val="24"/>
          <w:szCs w:val="24"/>
        </w:rPr>
        <w:t>района</w:t>
      </w:r>
      <w:r w:rsidRPr="00912219">
        <w:rPr>
          <w:rStyle w:val="31"/>
          <w:color w:val="000000"/>
          <w:sz w:val="24"/>
          <w:szCs w:val="24"/>
        </w:rPr>
        <w:t>:</w:t>
      </w:r>
    </w:p>
    <w:p w:rsidR="00AE04EB" w:rsidRPr="00912219" w:rsidRDefault="00D21A00" w:rsidP="00D21A00">
      <w:pPr>
        <w:pStyle w:val="21"/>
        <w:shd w:val="clear" w:color="auto" w:fill="auto"/>
        <w:tabs>
          <w:tab w:val="left" w:pos="1050"/>
        </w:tabs>
        <w:spacing w:before="0" w:after="0" w:line="298" w:lineRule="exact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 доля участников ЕГЭ, показавших высокие результаты по русскому языку;</w:t>
      </w:r>
    </w:p>
    <w:p w:rsidR="00AE04EB" w:rsidRPr="00912219" w:rsidRDefault="00D21A00" w:rsidP="00D21A00">
      <w:pPr>
        <w:pStyle w:val="21"/>
        <w:shd w:val="clear" w:color="auto" w:fill="auto"/>
        <w:tabs>
          <w:tab w:val="left" w:pos="1045"/>
        </w:tabs>
        <w:spacing w:before="0" w:after="0" w:line="298" w:lineRule="exact"/>
        <w:rPr>
          <w:sz w:val="24"/>
          <w:szCs w:val="24"/>
        </w:rPr>
      </w:pPr>
      <w:proofErr w:type="gramStart"/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 доля участников ЕГЭ, показавших высокие результаты по математике (баз</w:t>
      </w:r>
      <w:r w:rsidR="00AE04EB" w:rsidRPr="00912219">
        <w:rPr>
          <w:rStyle w:val="2"/>
          <w:color w:val="000000"/>
          <w:sz w:val="24"/>
          <w:szCs w:val="24"/>
        </w:rPr>
        <w:t>о</w:t>
      </w:r>
      <w:r w:rsidR="00AE04EB" w:rsidRPr="00912219">
        <w:rPr>
          <w:rStyle w:val="2"/>
          <w:color w:val="000000"/>
          <w:sz w:val="24"/>
          <w:szCs w:val="24"/>
        </w:rPr>
        <w:t>вый и профильный уровни);</w:t>
      </w:r>
      <w:proofErr w:type="gramEnd"/>
    </w:p>
    <w:p w:rsidR="00AE04EB" w:rsidRPr="00912219" w:rsidRDefault="00D21A00" w:rsidP="00D21A00">
      <w:pPr>
        <w:pStyle w:val="21"/>
        <w:shd w:val="clear" w:color="auto" w:fill="auto"/>
        <w:tabs>
          <w:tab w:val="left" w:pos="1045"/>
        </w:tabs>
        <w:spacing w:before="0" w:after="0" w:line="298" w:lineRule="exact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 доля участников ЕГЭ, показавших высокие результаты по предметам по в</w:t>
      </w:r>
      <w:r w:rsidR="00AE04EB" w:rsidRPr="00912219">
        <w:rPr>
          <w:rStyle w:val="2"/>
          <w:color w:val="000000"/>
          <w:sz w:val="24"/>
          <w:szCs w:val="24"/>
        </w:rPr>
        <w:t>ы</w:t>
      </w:r>
      <w:r w:rsidR="00AE04EB" w:rsidRPr="00912219">
        <w:rPr>
          <w:rStyle w:val="2"/>
          <w:color w:val="000000"/>
          <w:sz w:val="24"/>
          <w:szCs w:val="24"/>
        </w:rPr>
        <w:lastRenderedPageBreak/>
        <w:t>бору;</w:t>
      </w:r>
    </w:p>
    <w:p w:rsidR="00AE04EB" w:rsidRPr="00912219" w:rsidRDefault="00D21A00" w:rsidP="00D21A00">
      <w:pPr>
        <w:pStyle w:val="21"/>
        <w:shd w:val="clear" w:color="auto" w:fill="auto"/>
        <w:tabs>
          <w:tab w:val="left" w:pos="1050"/>
        </w:tabs>
        <w:spacing w:before="0" w:after="0" w:line="298" w:lineRule="exact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 доля участников ОГЭ, показавших высокие результаты по русскому языку;</w:t>
      </w:r>
    </w:p>
    <w:p w:rsidR="00AE04EB" w:rsidRPr="00912219" w:rsidRDefault="00D21A00" w:rsidP="00D21A00">
      <w:pPr>
        <w:pStyle w:val="21"/>
        <w:shd w:val="clear" w:color="auto" w:fill="auto"/>
        <w:tabs>
          <w:tab w:val="left" w:pos="1045"/>
        </w:tabs>
        <w:spacing w:before="0" w:after="0" w:line="298" w:lineRule="exact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 доля участников ОГЭ, показавших высокие результаты по математике;</w:t>
      </w:r>
    </w:p>
    <w:p w:rsidR="00AE04EB" w:rsidRPr="00912219" w:rsidRDefault="00D21A00" w:rsidP="00D21A00">
      <w:pPr>
        <w:pStyle w:val="21"/>
        <w:shd w:val="clear" w:color="auto" w:fill="auto"/>
        <w:tabs>
          <w:tab w:val="left" w:pos="1045"/>
        </w:tabs>
        <w:spacing w:before="0" w:after="0" w:line="298" w:lineRule="exact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 доля участников ОГЭ, показавших высокие результаты по предметам по в</w:t>
      </w:r>
      <w:r w:rsidR="00AE04EB" w:rsidRPr="00912219">
        <w:rPr>
          <w:rStyle w:val="2"/>
          <w:color w:val="000000"/>
          <w:sz w:val="24"/>
          <w:szCs w:val="24"/>
        </w:rPr>
        <w:t>ы</w:t>
      </w:r>
      <w:r w:rsidR="00AE04EB" w:rsidRPr="00912219">
        <w:rPr>
          <w:rStyle w:val="2"/>
          <w:color w:val="000000"/>
          <w:sz w:val="24"/>
          <w:szCs w:val="24"/>
        </w:rPr>
        <w:t>бору;</w:t>
      </w:r>
    </w:p>
    <w:p w:rsidR="00AE04EB" w:rsidRPr="00912219" w:rsidRDefault="00D21A00" w:rsidP="00D21A00">
      <w:pPr>
        <w:pStyle w:val="21"/>
        <w:shd w:val="clear" w:color="auto" w:fill="auto"/>
        <w:tabs>
          <w:tab w:val="left" w:pos="1045"/>
        </w:tabs>
        <w:spacing w:before="0" w:after="0" w:line="298" w:lineRule="exact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 доля участников ВПР (предметные результаты 4 класс), показавших высокие результаты;</w:t>
      </w:r>
    </w:p>
    <w:p w:rsidR="00AE04EB" w:rsidRPr="00912219" w:rsidRDefault="00D21A00" w:rsidP="00D21A00">
      <w:pPr>
        <w:pStyle w:val="21"/>
        <w:shd w:val="clear" w:color="auto" w:fill="auto"/>
        <w:tabs>
          <w:tab w:val="left" w:pos="1045"/>
        </w:tabs>
        <w:spacing w:before="0" w:after="0" w:line="298" w:lineRule="exact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 доля участников ВПР (предметные результаты 5, 6, 7, 8 класс), показавших высокие результаты;</w:t>
      </w:r>
    </w:p>
    <w:p w:rsidR="00AE04EB" w:rsidRPr="00912219" w:rsidRDefault="00D21A00" w:rsidP="00D21A00">
      <w:pPr>
        <w:pStyle w:val="21"/>
        <w:shd w:val="clear" w:color="auto" w:fill="auto"/>
        <w:tabs>
          <w:tab w:val="left" w:pos="1080"/>
          <w:tab w:val="left" w:pos="2565"/>
          <w:tab w:val="right" w:pos="4576"/>
          <w:tab w:val="left" w:pos="4781"/>
          <w:tab w:val="right" w:pos="6918"/>
          <w:tab w:val="right" w:pos="936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доля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участников</w:t>
      </w:r>
      <w:r w:rsidR="001C0CAD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ab/>
        <w:t>ЕГЭ,</w:t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показавших</w:t>
      </w:r>
      <w:r w:rsidR="00AE04EB" w:rsidRPr="00912219">
        <w:rPr>
          <w:rStyle w:val="2"/>
          <w:color w:val="000000"/>
          <w:sz w:val="24"/>
          <w:szCs w:val="24"/>
        </w:rPr>
        <w:tab/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удовлетворительные</w:t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результаты по ру</w:t>
      </w:r>
      <w:r w:rsidR="00AE04EB" w:rsidRPr="00912219">
        <w:rPr>
          <w:rStyle w:val="2"/>
          <w:color w:val="000000"/>
          <w:sz w:val="24"/>
          <w:szCs w:val="24"/>
        </w:rPr>
        <w:t>с</w:t>
      </w:r>
      <w:r w:rsidR="00AE04EB" w:rsidRPr="00912219">
        <w:rPr>
          <w:rStyle w:val="2"/>
          <w:color w:val="000000"/>
          <w:sz w:val="24"/>
          <w:szCs w:val="24"/>
        </w:rPr>
        <w:t>скому языку;</w:t>
      </w:r>
    </w:p>
    <w:p w:rsidR="00AE04EB" w:rsidRPr="00912219" w:rsidRDefault="00D21A00" w:rsidP="00D21A00">
      <w:pPr>
        <w:pStyle w:val="21"/>
        <w:shd w:val="clear" w:color="auto" w:fill="auto"/>
        <w:tabs>
          <w:tab w:val="left" w:pos="1080"/>
          <w:tab w:val="left" w:pos="2565"/>
          <w:tab w:val="right" w:pos="4576"/>
          <w:tab w:val="left" w:pos="4781"/>
          <w:tab w:val="right" w:pos="6918"/>
          <w:tab w:val="right" w:pos="9360"/>
        </w:tabs>
        <w:spacing w:before="0" w:after="0" w:line="298" w:lineRule="exact"/>
        <w:jc w:val="both"/>
        <w:rPr>
          <w:sz w:val="24"/>
          <w:szCs w:val="24"/>
        </w:rPr>
      </w:pPr>
      <w:proofErr w:type="gramStart"/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доля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участников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ЕГЭ,</w:t>
      </w:r>
      <w:r w:rsidR="00AE04EB" w:rsidRPr="00912219">
        <w:rPr>
          <w:rStyle w:val="2"/>
          <w:color w:val="000000"/>
          <w:sz w:val="24"/>
          <w:szCs w:val="24"/>
        </w:rPr>
        <w:tab/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показавших</w:t>
      </w:r>
      <w:r w:rsidR="00AE04EB" w:rsidRPr="00912219">
        <w:rPr>
          <w:rStyle w:val="2"/>
          <w:color w:val="000000"/>
          <w:sz w:val="24"/>
          <w:szCs w:val="24"/>
        </w:rPr>
        <w:tab/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удовлетворительные</w:t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результаты по мат</w:t>
      </w:r>
      <w:r w:rsidR="00AE04EB" w:rsidRPr="00912219">
        <w:rPr>
          <w:rStyle w:val="2"/>
          <w:color w:val="000000"/>
          <w:sz w:val="24"/>
          <w:szCs w:val="24"/>
        </w:rPr>
        <w:t>е</w:t>
      </w:r>
      <w:r w:rsidR="00AE04EB" w:rsidRPr="00912219">
        <w:rPr>
          <w:rStyle w:val="2"/>
          <w:color w:val="000000"/>
          <w:sz w:val="24"/>
          <w:szCs w:val="24"/>
        </w:rPr>
        <w:t>матике (базовый и профильный уровни);</w:t>
      </w:r>
      <w:proofErr w:type="gramEnd"/>
    </w:p>
    <w:p w:rsidR="00A839E4" w:rsidRPr="00912219" w:rsidRDefault="00DE6C49" w:rsidP="00DE6C49">
      <w:pPr>
        <w:pStyle w:val="21"/>
        <w:shd w:val="clear" w:color="auto" w:fill="auto"/>
        <w:tabs>
          <w:tab w:val="left" w:pos="1080"/>
          <w:tab w:val="left" w:pos="2565"/>
          <w:tab w:val="right" w:pos="4576"/>
          <w:tab w:val="left" w:pos="4781"/>
          <w:tab w:val="right" w:pos="6918"/>
          <w:tab w:val="right" w:pos="9360"/>
        </w:tabs>
        <w:spacing w:before="0" w:after="0" w:line="298" w:lineRule="exact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доля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участников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ЕГЭ,</w:t>
      </w:r>
      <w:r w:rsidR="00AE04EB" w:rsidRPr="00912219">
        <w:rPr>
          <w:rStyle w:val="2"/>
          <w:color w:val="000000"/>
          <w:sz w:val="24"/>
          <w:szCs w:val="24"/>
        </w:rPr>
        <w:tab/>
        <w:t>показавших</w:t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удовлетворительные</w:t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результаты по пре</w:t>
      </w:r>
      <w:r w:rsidR="00AE04EB" w:rsidRPr="00912219">
        <w:rPr>
          <w:rStyle w:val="2"/>
          <w:color w:val="000000"/>
          <w:sz w:val="24"/>
          <w:szCs w:val="24"/>
        </w:rPr>
        <w:t>д</w:t>
      </w:r>
      <w:r w:rsidR="00AE04EB" w:rsidRPr="00912219">
        <w:rPr>
          <w:rStyle w:val="2"/>
          <w:color w:val="000000"/>
          <w:sz w:val="24"/>
          <w:szCs w:val="24"/>
        </w:rPr>
        <w:t>метам по выбору</w:t>
      </w:r>
      <w:r w:rsidR="00CD0EF2" w:rsidRPr="00912219">
        <w:rPr>
          <w:rStyle w:val="2"/>
          <w:color w:val="000000"/>
          <w:sz w:val="24"/>
          <w:szCs w:val="24"/>
        </w:rPr>
        <w:t>;</w:t>
      </w:r>
      <w:r w:rsidR="00A839E4" w:rsidRPr="00912219">
        <w:rPr>
          <w:rStyle w:val="2"/>
          <w:color w:val="000000"/>
          <w:sz w:val="24"/>
          <w:szCs w:val="24"/>
        </w:rPr>
        <w:t xml:space="preserve"> </w:t>
      </w:r>
    </w:p>
    <w:p w:rsidR="00AE04EB" w:rsidRPr="00912219" w:rsidRDefault="00DE6C49" w:rsidP="00DE6C49">
      <w:pPr>
        <w:pStyle w:val="21"/>
        <w:shd w:val="clear" w:color="auto" w:fill="auto"/>
        <w:tabs>
          <w:tab w:val="left" w:pos="1080"/>
          <w:tab w:val="left" w:pos="2565"/>
          <w:tab w:val="right" w:pos="4576"/>
          <w:tab w:val="left" w:pos="4781"/>
          <w:tab w:val="right" w:pos="6918"/>
          <w:tab w:val="right" w:pos="936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доля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участников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ОГЭ,</w:t>
      </w:r>
      <w:r w:rsidR="00AE04EB" w:rsidRPr="00912219">
        <w:rPr>
          <w:rStyle w:val="2"/>
          <w:color w:val="000000"/>
          <w:sz w:val="24"/>
          <w:szCs w:val="24"/>
        </w:rPr>
        <w:tab/>
        <w:t>показавших</w:t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удовлетворительные</w:t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результаты по ру</w:t>
      </w:r>
      <w:r w:rsidR="00AE04EB" w:rsidRPr="00912219">
        <w:rPr>
          <w:rStyle w:val="2"/>
          <w:color w:val="000000"/>
          <w:sz w:val="24"/>
          <w:szCs w:val="24"/>
        </w:rPr>
        <w:t>с</w:t>
      </w:r>
      <w:r w:rsidR="00AE04EB" w:rsidRPr="00912219">
        <w:rPr>
          <w:rStyle w:val="2"/>
          <w:color w:val="000000"/>
          <w:sz w:val="24"/>
          <w:szCs w:val="24"/>
        </w:rPr>
        <w:t>скому языку;</w:t>
      </w:r>
    </w:p>
    <w:p w:rsidR="00A839E4" w:rsidRPr="00912219" w:rsidRDefault="00DE6C49" w:rsidP="00DE6C49">
      <w:pPr>
        <w:pStyle w:val="21"/>
        <w:shd w:val="clear" w:color="auto" w:fill="auto"/>
        <w:tabs>
          <w:tab w:val="left" w:pos="1080"/>
          <w:tab w:val="left" w:pos="2565"/>
          <w:tab w:val="right" w:pos="4576"/>
          <w:tab w:val="left" w:pos="4781"/>
          <w:tab w:val="right" w:pos="6918"/>
          <w:tab w:val="right" w:pos="9360"/>
        </w:tabs>
        <w:spacing w:before="0" w:after="0" w:line="298" w:lineRule="exact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доля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участников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ОГЭ,</w:t>
      </w:r>
      <w:r w:rsidR="00AE04EB" w:rsidRPr="00912219">
        <w:rPr>
          <w:rStyle w:val="2"/>
          <w:color w:val="000000"/>
          <w:sz w:val="24"/>
          <w:szCs w:val="24"/>
        </w:rPr>
        <w:tab/>
        <w:t>показавших</w:t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удовлетворительные</w:t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результаты по мат</w:t>
      </w:r>
      <w:r w:rsidR="00AE04EB" w:rsidRPr="00912219">
        <w:rPr>
          <w:rStyle w:val="2"/>
          <w:color w:val="000000"/>
          <w:sz w:val="24"/>
          <w:szCs w:val="24"/>
        </w:rPr>
        <w:t>е</w:t>
      </w:r>
      <w:r w:rsidR="00AE04EB" w:rsidRPr="00912219">
        <w:rPr>
          <w:rStyle w:val="2"/>
          <w:color w:val="000000"/>
          <w:sz w:val="24"/>
          <w:szCs w:val="24"/>
        </w:rPr>
        <w:t>матике;</w:t>
      </w:r>
      <w:r w:rsidR="00A839E4" w:rsidRPr="00912219">
        <w:rPr>
          <w:rStyle w:val="2"/>
          <w:color w:val="000000"/>
          <w:sz w:val="24"/>
          <w:szCs w:val="24"/>
        </w:rPr>
        <w:t xml:space="preserve"> </w:t>
      </w:r>
    </w:p>
    <w:p w:rsidR="00A839E4" w:rsidRPr="00912219" w:rsidRDefault="00DE6C49" w:rsidP="00DE6C49">
      <w:pPr>
        <w:pStyle w:val="21"/>
        <w:shd w:val="clear" w:color="auto" w:fill="auto"/>
        <w:tabs>
          <w:tab w:val="left" w:pos="1080"/>
          <w:tab w:val="left" w:pos="2565"/>
          <w:tab w:val="right" w:pos="4576"/>
          <w:tab w:val="left" w:pos="4781"/>
          <w:tab w:val="right" w:pos="6918"/>
          <w:tab w:val="right" w:pos="9360"/>
        </w:tabs>
        <w:spacing w:before="0" w:after="0" w:line="298" w:lineRule="exact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доля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участников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ОГЭ,</w:t>
      </w:r>
      <w:r w:rsidR="00AE04EB" w:rsidRPr="00912219">
        <w:rPr>
          <w:rStyle w:val="2"/>
          <w:color w:val="000000"/>
          <w:sz w:val="24"/>
          <w:szCs w:val="24"/>
        </w:rPr>
        <w:tab/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показавших</w:t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удовлетворительные</w:t>
      </w:r>
      <w:r w:rsidR="000D3102" w:rsidRPr="00912219">
        <w:rPr>
          <w:rStyle w:val="2"/>
          <w:color w:val="000000"/>
          <w:sz w:val="24"/>
          <w:szCs w:val="24"/>
        </w:rPr>
        <w:t xml:space="preserve"> </w:t>
      </w:r>
      <w:r w:rsidR="00AE04EB" w:rsidRPr="00912219">
        <w:rPr>
          <w:rStyle w:val="2"/>
          <w:color w:val="000000"/>
          <w:sz w:val="24"/>
          <w:szCs w:val="24"/>
        </w:rPr>
        <w:t>результаты по пре</w:t>
      </w:r>
      <w:r w:rsidR="00AE04EB" w:rsidRPr="00912219">
        <w:rPr>
          <w:rStyle w:val="2"/>
          <w:color w:val="000000"/>
          <w:sz w:val="24"/>
          <w:szCs w:val="24"/>
        </w:rPr>
        <w:t>д</w:t>
      </w:r>
      <w:r w:rsidR="00AE04EB" w:rsidRPr="00912219">
        <w:rPr>
          <w:rStyle w:val="2"/>
          <w:color w:val="000000"/>
          <w:sz w:val="24"/>
          <w:szCs w:val="24"/>
        </w:rPr>
        <w:t>метам по выбору;</w:t>
      </w:r>
      <w:r w:rsidR="00A839E4" w:rsidRPr="00912219">
        <w:rPr>
          <w:rStyle w:val="2"/>
          <w:color w:val="000000"/>
          <w:sz w:val="24"/>
          <w:szCs w:val="24"/>
        </w:rPr>
        <w:t xml:space="preserve"> </w:t>
      </w:r>
    </w:p>
    <w:p w:rsidR="00AE04EB" w:rsidRPr="00912219" w:rsidRDefault="00DE6C49" w:rsidP="00DE6C49">
      <w:pPr>
        <w:pStyle w:val="21"/>
        <w:shd w:val="clear" w:color="auto" w:fill="auto"/>
        <w:tabs>
          <w:tab w:val="left" w:pos="1045"/>
        </w:tabs>
        <w:spacing w:before="0" w:after="0" w:line="298" w:lineRule="exact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 доля участников ВПР (предметные результаты 4 класс), показавших масс</w:t>
      </w:r>
      <w:r w:rsidR="00AE04EB" w:rsidRPr="00912219">
        <w:rPr>
          <w:rStyle w:val="2"/>
          <w:color w:val="000000"/>
          <w:sz w:val="24"/>
          <w:szCs w:val="24"/>
        </w:rPr>
        <w:t>о</w:t>
      </w:r>
      <w:r w:rsidR="00AE04EB" w:rsidRPr="00912219">
        <w:rPr>
          <w:rStyle w:val="2"/>
          <w:color w:val="000000"/>
          <w:sz w:val="24"/>
          <w:szCs w:val="24"/>
        </w:rPr>
        <w:t>вые результаты;</w:t>
      </w:r>
    </w:p>
    <w:p w:rsidR="00AE04EB" w:rsidRPr="00912219" w:rsidRDefault="00DE6C49" w:rsidP="00DE6C49">
      <w:pPr>
        <w:pStyle w:val="21"/>
        <w:shd w:val="clear" w:color="auto" w:fill="auto"/>
        <w:tabs>
          <w:tab w:val="left" w:pos="1045"/>
        </w:tabs>
        <w:spacing w:before="0" w:after="0" w:line="298" w:lineRule="exact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 доля участников ВПР (предметные результаты 5, 6, 7, 8 класс), показавших массовые результаты;</w:t>
      </w:r>
    </w:p>
    <w:p w:rsidR="00AE04EB" w:rsidRPr="00912219" w:rsidRDefault="00DE6C49" w:rsidP="00DE6C49">
      <w:pPr>
        <w:pStyle w:val="21"/>
        <w:shd w:val="clear" w:color="auto" w:fill="auto"/>
        <w:tabs>
          <w:tab w:val="left" w:pos="1045"/>
        </w:tabs>
        <w:spacing w:before="0" w:after="0" w:line="298" w:lineRule="exact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AE04EB" w:rsidRPr="00912219">
        <w:rPr>
          <w:rStyle w:val="2"/>
          <w:color w:val="000000"/>
          <w:sz w:val="24"/>
          <w:szCs w:val="24"/>
        </w:rPr>
        <w:t>процентная доля участников ВПР (</w:t>
      </w:r>
      <w:proofErr w:type="spellStart"/>
      <w:r w:rsidR="00AE04EB" w:rsidRPr="00912219">
        <w:rPr>
          <w:rStyle w:val="2"/>
          <w:color w:val="000000"/>
          <w:sz w:val="24"/>
          <w:szCs w:val="24"/>
        </w:rPr>
        <w:t>метапредметные</w:t>
      </w:r>
      <w:proofErr w:type="spellEnd"/>
      <w:r w:rsidR="00AE04EB" w:rsidRPr="00912219">
        <w:rPr>
          <w:rStyle w:val="2"/>
          <w:color w:val="000000"/>
          <w:sz w:val="24"/>
          <w:szCs w:val="24"/>
        </w:rPr>
        <w:t xml:space="preserve"> результаты 4, 5, 6, 7, 8 класс), пок</w:t>
      </w:r>
      <w:r w:rsidR="00AE04EB" w:rsidRPr="00912219">
        <w:rPr>
          <w:rStyle w:val="2"/>
          <w:color w:val="000000"/>
          <w:sz w:val="24"/>
          <w:szCs w:val="24"/>
        </w:rPr>
        <w:t>а</w:t>
      </w:r>
      <w:r w:rsidR="00AE04EB" w:rsidRPr="00912219">
        <w:rPr>
          <w:rStyle w:val="2"/>
          <w:color w:val="000000"/>
          <w:sz w:val="24"/>
          <w:szCs w:val="24"/>
        </w:rPr>
        <w:t>завших массовые результаты;</w:t>
      </w:r>
    </w:p>
    <w:p w:rsidR="00E3213E" w:rsidRPr="00912219" w:rsidRDefault="00E3213E" w:rsidP="00E3213E">
      <w:pPr>
        <w:pStyle w:val="21"/>
        <w:shd w:val="clear" w:color="auto" w:fill="auto"/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a3"/>
          <w:color w:val="000000"/>
          <w:sz w:val="24"/>
          <w:szCs w:val="24"/>
        </w:rPr>
        <w:t>- процентная доля образовательных организаций, вошедших в список с</w:t>
      </w:r>
      <w:r w:rsidRPr="00912219">
        <w:rPr>
          <w:rStyle w:val="2"/>
          <w:color w:val="000000"/>
          <w:sz w:val="24"/>
          <w:szCs w:val="24"/>
        </w:rPr>
        <w:t xml:space="preserve"> признаками н</w:t>
      </w:r>
      <w:r w:rsidRPr="00912219">
        <w:rPr>
          <w:rStyle w:val="2"/>
          <w:color w:val="000000"/>
          <w:sz w:val="24"/>
          <w:szCs w:val="24"/>
        </w:rPr>
        <w:t>е</w:t>
      </w:r>
      <w:r w:rsidRPr="00912219">
        <w:rPr>
          <w:rStyle w:val="2"/>
          <w:color w:val="000000"/>
          <w:sz w:val="24"/>
          <w:szCs w:val="24"/>
        </w:rPr>
        <w:t>объективности образовательных результатов;</w:t>
      </w:r>
    </w:p>
    <w:p w:rsidR="00E3213E" w:rsidRPr="00912219" w:rsidRDefault="00DE6C49" w:rsidP="00DE6C49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 xml:space="preserve">процентная доля образовательных организаций, в которых осуществляется контроль за соблюдением </w:t>
      </w:r>
      <w:proofErr w:type="gramStart"/>
      <w:r w:rsidR="00E3213E" w:rsidRPr="00912219">
        <w:rPr>
          <w:rStyle w:val="2"/>
          <w:color w:val="000000"/>
          <w:sz w:val="24"/>
          <w:szCs w:val="24"/>
        </w:rPr>
        <w:t>порядка проведения процедур оценки качества</w:t>
      </w:r>
      <w:proofErr w:type="gramEnd"/>
      <w:r w:rsidR="00AD6270" w:rsidRPr="00912219">
        <w:rPr>
          <w:rStyle w:val="2"/>
          <w:color w:val="000000"/>
          <w:sz w:val="24"/>
          <w:szCs w:val="24"/>
        </w:rPr>
        <w:t>;</w:t>
      </w:r>
    </w:p>
    <w:p w:rsidR="00E3213E" w:rsidRPr="00912219" w:rsidRDefault="00DE6C49" w:rsidP="00DE6C49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процентная доля образовательных организаций, охваченных общественным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E3213E" w:rsidRPr="00912219">
        <w:rPr>
          <w:rStyle w:val="2"/>
          <w:color w:val="000000"/>
          <w:sz w:val="24"/>
          <w:szCs w:val="24"/>
        </w:rPr>
        <w:t>наблюден</w:t>
      </w:r>
      <w:r w:rsidR="00E3213E" w:rsidRPr="00912219">
        <w:rPr>
          <w:rStyle w:val="2"/>
          <w:color w:val="000000"/>
          <w:sz w:val="24"/>
          <w:szCs w:val="24"/>
        </w:rPr>
        <w:t>и</w:t>
      </w:r>
      <w:r w:rsidR="00E3213E" w:rsidRPr="00912219">
        <w:rPr>
          <w:rStyle w:val="2"/>
          <w:color w:val="000000"/>
          <w:sz w:val="24"/>
          <w:szCs w:val="24"/>
        </w:rPr>
        <w:t>ем, при проведении процедур оценки качества образования</w:t>
      </w:r>
      <w:r w:rsidRPr="00912219">
        <w:rPr>
          <w:rStyle w:val="2"/>
          <w:color w:val="000000"/>
          <w:sz w:val="24"/>
          <w:szCs w:val="24"/>
        </w:rPr>
        <w:t>;</w:t>
      </w:r>
    </w:p>
    <w:p w:rsidR="00E3213E" w:rsidRPr="00912219" w:rsidRDefault="00DE6C49" w:rsidP="00DE6C49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процентная доля образовательных организаций, охваченных общественным наблюден</w:t>
      </w:r>
      <w:r w:rsidR="00E3213E" w:rsidRPr="00912219">
        <w:rPr>
          <w:rStyle w:val="2"/>
          <w:color w:val="000000"/>
          <w:sz w:val="24"/>
          <w:szCs w:val="24"/>
        </w:rPr>
        <w:t>и</w:t>
      </w:r>
      <w:r w:rsidR="00E3213E" w:rsidRPr="00912219">
        <w:rPr>
          <w:rStyle w:val="2"/>
          <w:color w:val="000000"/>
          <w:sz w:val="24"/>
          <w:szCs w:val="24"/>
        </w:rPr>
        <w:t>ем, при проведении Всероссийской олимпиады школьников;</w:t>
      </w:r>
    </w:p>
    <w:p w:rsidR="00E3213E" w:rsidRPr="00912219" w:rsidRDefault="00DE6C49" w:rsidP="00DE6C49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процентная доля педагогических работников, прошедших подготовку по вопросам и</w:t>
      </w:r>
      <w:r w:rsidR="00E3213E" w:rsidRPr="00912219">
        <w:rPr>
          <w:rStyle w:val="2"/>
          <w:color w:val="000000"/>
          <w:sz w:val="24"/>
          <w:szCs w:val="24"/>
        </w:rPr>
        <w:t>с</w:t>
      </w:r>
      <w:r w:rsidR="00E3213E" w:rsidRPr="00912219">
        <w:rPr>
          <w:rStyle w:val="2"/>
          <w:color w:val="000000"/>
          <w:sz w:val="24"/>
          <w:szCs w:val="24"/>
        </w:rPr>
        <w:t>пользования результатов оценочных процедур;</w:t>
      </w:r>
    </w:p>
    <w:p w:rsidR="00E3213E" w:rsidRPr="00912219" w:rsidRDefault="00DE6C49" w:rsidP="00DE6C49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результаты ГИА-11 по учебным предметам «Русский язык» и «Математика» претенде</w:t>
      </w:r>
      <w:r w:rsidR="00E3213E" w:rsidRPr="00912219">
        <w:rPr>
          <w:rStyle w:val="2"/>
          <w:color w:val="000000"/>
          <w:sz w:val="24"/>
          <w:szCs w:val="24"/>
        </w:rPr>
        <w:t>н</w:t>
      </w:r>
      <w:r w:rsidR="00E3213E" w:rsidRPr="00912219">
        <w:rPr>
          <w:rStyle w:val="2"/>
          <w:color w:val="000000"/>
          <w:sz w:val="24"/>
          <w:szCs w:val="24"/>
        </w:rPr>
        <w:t>тов на награждение медалью «За особые успехи в учении»</w:t>
      </w:r>
    </w:p>
    <w:p w:rsidR="00E3213E" w:rsidRPr="00912219" w:rsidRDefault="00DE6C49" w:rsidP="00DE6C49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результаты ГИА-9 по учебным предметам «Русский язык» и «Математика» претендентов на получение аттестата об основном общем образовании с отличием.</w:t>
      </w:r>
    </w:p>
    <w:p w:rsidR="00E3213E" w:rsidRPr="00912219" w:rsidRDefault="00E3213E" w:rsidP="00E3213E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>Методы сбора и обработки информации, используемые в системе оценки к</w:t>
      </w:r>
      <w:r w:rsidRPr="00912219">
        <w:rPr>
          <w:rStyle w:val="22"/>
          <w:color w:val="000000"/>
          <w:sz w:val="24"/>
          <w:szCs w:val="24"/>
        </w:rPr>
        <w:t>а</w:t>
      </w:r>
      <w:r w:rsidRPr="00912219">
        <w:rPr>
          <w:rStyle w:val="22"/>
          <w:color w:val="000000"/>
          <w:sz w:val="24"/>
          <w:szCs w:val="24"/>
        </w:rPr>
        <w:t xml:space="preserve">чества подготовки обучающихся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Pr="00912219">
        <w:rPr>
          <w:rStyle w:val="2"/>
          <w:color w:val="000000"/>
          <w:sz w:val="24"/>
          <w:szCs w:val="24"/>
        </w:rPr>
        <w:t xml:space="preserve">, определяют порядок </w:t>
      </w:r>
      <w:proofErr w:type="gramStart"/>
      <w:r w:rsidRPr="00912219">
        <w:rPr>
          <w:rStyle w:val="2"/>
          <w:color w:val="000000"/>
          <w:sz w:val="24"/>
          <w:szCs w:val="24"/>
        </w:rPr>
        <w:t>п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лучения показателей системы оценки качества подготовки 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>. Источники да</w:t>
      </w:r>
      <w:r w:rsidRPr="00912219">
        <w:rPr>
          <w:rStyle w:val="2"/>
          <w:color w:val="000000"/>
          <w:sz w:val="24"/>
          <w:szCs w:val="24"/>
        </w:rPr>
        <w:t>н</w:t>
      </w:r>
      <w:r w:rsidRPr="00912219">
        <w:rPr>
          <w:rStyle w:val="2"/>
          <w:color w:val="000000"/>
          <w:sz w:val="24"/>
          <w:szCs w:val="24"/>
        </w:rPr>
        <w:t>ных, используемые для сбора информации в системе оценки качества подготовки обуч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 xml:space="preserve">ющихся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Pr="00912219">
        <w:rPr>
          <w:rStyle w:val="2"/>
          <w:color w:val="000000"/>
          <w:sz w:val="24"/>
          <w:szCs w:val="24"/>
        </w:rPr>
        <w:t>:</w:t>
      </w:r>
    </w:p>
    <w:p w:rsidR="00E3213E" w:rsidRPr="00912219" w:rsidRDefault="00560D62" w:rsidP="00560D62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</w:t>
      </w:r>
      <w:r w:rsidR="00E3213E" w:rsidRPr="00912219">
        <w:rPr>
          <w:rStyle w:val="2"/>
          <w:color w:val="000000"/>
          <w:sz w:val="24"/>
          <w:szCs w:val="24"/>
        </w:rPr>
        <w:lastRenderedPageBreak/>
        <w:t>образования, и приема граждан в образовательные организации для получения среднего профессионального и высшего образования;</w:t>
      </w:r>
    </w:p>
    <w:p w:rsidR="00E3213E" w:rsidRPr="00912219" w:rsidRDefault="00560D62" w:rsidP="00560D62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региональная информационная система обеспечения проведения государственной итог</w:t>
      </w:r>
      <w:r w:rsidR="00E3213E" w:rsidRPr="00912219">
        <w:rPr>
          <w:rStyle w:val="2"/>
          <w:color w:val="000000"/>
          <w:sz w:val="24"/>
          <w:szCs w:val="24"/>
        </w:rPr>
        <w:t>о</w:t>
      </w:r>
      <w:r w:rsidR="00E3213E" w:rsidRPr="00912219">
        <w:rPr>
          <w:rStyle w:val="2"/>
          <w:color w:val="000000"/>
          <w:sz w:val="24"/>
          <w:szCs w:val="24"/>
        </w:rPr>
        <w:t xml:space="preserve">вой аттестации </w:t>
      </w:r>
      <w:proofErr w:type="gramStart"/>
      <w:r w:rsidR="00E3213E"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="00E3213E" w:rsidRPr="00912219">
        <w:rPr>
          <w:rStyle w:val="2"/>
          <w:color w:val="000000"/>
          <w:sz w:val="24"/>
          <w:szCs w:val="24"/>
        </w:rPr>
        <w:t>, освоивших основные образовательные программы основн</w:t>
      </w:r>
      <w:r w:rsidR="00E3213E" w:rsidRPr="00912219">
        <w:rPr>
          <w:rStyle w:val="2"/>
          <w:color w:val="000000"/>
          <w:sz w:val="24"/>
          <w:szCs w:val="24"/>
        </w:rPr>
        <w:t>о</w:t>
      </w:r>
      <w:r w:rsidR="00E3213E" w:rsidRPr="00912219">
        <w:rPr>
          <w:rStyle w:val="2"/>
          <w:color w:val="000000"/>
          <w:sz w:val="24"/>
          <w:szCs w:val="24"/>
        </w:rPr>
        <w:t>го общего и среднего общего образования;</w:t>
      </w:r>
    </w:p>
    <w:p w:rsidR="00E3213E" w:rsidRPr="00912219" w:rsidRDefault="00560D62" w:rsidP="00560D62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rStyle w:val="2"/>
          <w:sz w:val="24"/>
          <w:szCs w:val="24"/>
          <w:shd w:val="clear" w:color="auto" w:fill="auto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федеральная информационная система оценки качества образования (база результатов Всероссийских проверочных работ);</w:t>
      </w:r>
    </w:p>
    <w:p w:rsidR="00E3213E" w:rsidRPr="00912219" w:rsidRDefault="000D3102" w:rsidP="00560D62">
      <w:pPr>
        <w:pStyle w:val="21"/>
        <w:shd w:val="clear" w:color="auto" w:fill="auto"/>
        <w:tabs>
          <w:tab w:val="left" w:pos="26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база результатов национальных исследований качества образования, полученных от р</w:t>
      </w:r>
      <w:r w:rsidR="00E3213E" w:rsidRPr="00912219">
        <w:rPr>
          <w:rStyle w:val="2"/>
          <w:color w:val="000000"/>
          <w:sz w:val="24"/>
          <w:szCs w:val="24"/>
        </w:rPr>
        <w:t>е</w:t>
      </w:r>
      <w:r w:rsidR="00E3213E" w:rsidRPr="00912219">
        <w:rPr>
          <w:rStyle w:val="2"/>
          <w:color w:val="000000"/>
          <w:sz w:val="24"/>
          <w:szCs w:val="24"/>
        </w:rPr>
        <w:t>гионального координатора;</w:t>
      </w:r>
    </w:p>
    <w:p w:rsidR="00E3213E" w:rsidRPr="00912219" w:rsidRDefault="00560D62" w:rsidP="00560D62">
      <w:pPr>
        <w:pStyle w:val="21"/>
        <w:shd w:val="clear" w:color="auto" w:fill="auto"/>
        <w:tabs>
          <w:tab w:val="left" w:pos="102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результа</w:t>
      </w:r>
      <w:r w:rsidRPr="00912219">
        <w:rPr>
          <w:rStyle w:val="2"/>
          <w:color w:val="000000"/>
          <w:sz w:val="24"/>
          <w:szCs w:val="24"/>
        </w:rPr>
        <w:t>ты</w:t>
      </w:r>
      <w:r w:rsidR="00E3213E" w:rsidRPr="00912219">
        <w:rPr>
          <w:rStyle w:val="2"/>
          <w:color w:val="000000"/>
          <w:sz w:val="24"/>
          <w:szCs w:val="24"/>
        </w:rPr>
        <w:t xml:space="preserve"> муниципальных </w:t>
      </w:r>
      <w:r w:rsidR="00F97E39" w:rsidRPr="00912219">
        <w:rPr>
          <w:rStyle w:val="2"/>
          <w:color w:val="000000"/>
          <w:sz w:val="24"/>
          <w:szCs w:val="24"/>
          <w:shd w:val="clear" w:color="auto" w:fill="F2F2F2" w:themeFill="background1" w:themeFillShade="F2"/>
        </w:rPr>
        <w:t xml:space="preserve">контрольных </w:t>
      </w:r>
      <w:r w:rsidR="00F97E39" w:rsidRPr="00912219">
        <w:rPr>
          <w:rStyle w:val="2"/>
          <w:color w:val="000000"/>
          <w:sz w:val="24"/>
          <w:szCs w:val="24"/>
        </w:rPr>
        <w:t xml:space="preserve">и </w:t>
      </w:r>
      <w:r w:rsidR="00E3213E" w:rsidRPr="00912219">
        <w:rPr>
          <w:rStyle w:val="2"/>
          <w:color w:val="000000"/>
          <w:sz w:val="24"/>
          <w:szCs w:val="24"/>
        </w:rPr>
        <w:t>диагностических работ;</w:t>
      </w:r>
    </w:p>
    <w:p w:rsidR="00E3213E" w:rsidRPr="00912219" w:rsidRDefault="00560D62" w:rsidP="00560D62">
      <w:pPr>
        <w:pStyle w:val="21"/>
        <w:shd w:val="clear" w:color="auto" w:fill="auto"/>
        <w:tabs>
          <w:tab w:val="left" w:pos="102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результаты</w:t>
      </w:r>
      <w:r w:rsidR="00E3213E" w:rsidRPr="00912219">
        <w:rPr>
          <w:rStyle w:val="2"/>
          <w:color w:val="000000"/>
          <w:sz w:val="24"/>
          <w:szCs w:val="24"/>
        </w:rPr>
        <w:t xml:space="preserve"> олимпиад школьников;</w:t>
      </w:r>
    </w:p>
    <w:p w:rsidR="00E3213E" w:rsidRPr="00912219" w:rsidRDefault="00560D62" w:rsidP="00560D62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открытые статистические данные, опрос ОО (контекстные данные образовательных о</w:t>
      </w:r>
      <w:r w:rsidR="00E3213E" w:rsidRPr="00912219">
        <w:rPr>
          <w:rStyle w:val="2"/>
          <w:color w:val="000000"/>
          <w:sz w:val="24"/>
          <w:szCs w:val="24"/>
        </w:rPr>
        <w:t>р</w:t>
      </w:r>
      <w:r w:rsidR="00E3213E" w:rsidRPr="00912219">
        <w:rPr>
          <w:rStyle w:val="2"/>
          <w:color w:val="000000"/>
          <w:sz w:val="24"/>
          <w:szCs w:val="24"/>
        </w:rPr>
        <w:t xml:space="preserve">ганизаций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E3213E" w:rsidRPr="00912219">
        <w:rPr>
          <w:rStyle w:val="2"/>
          <w:color w:val="000000"/>
          <w:sz w:val="24"/>
          <w:szCs w:val="24"/>
        </w:rPr>
        <w:t>).</w:t>
      </w:r>
    </w:p>
    <w:p w:rsidR="00E3213E" w:rsidRPr="00912219" w:rsidRDefault="00E3213E" w:rsidP="00E3213E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proofErr w:type="gramStart"/>
      <w:r w:rsidRPr="00912219">
        <w:rPr>
          <w:rStyle w:val="3"/>
          <w:bCs/>
          <w:color w:val="000000"/>
          <w:sz w:val="24"/>
          <w:szCs w:val="24"/>
        </w:rPr>
        <w:t>Анализ результатов и разработка адресных рекомендаций</w:t>
      </w:r>
      <w:r w:rsidR="000D3102" w:rsidRPr="00912219">
        <w:rPr>
          <w:rStyle w:val="3"/>
          <w:b/>
          <w:bCs/>
          <w:color w:val="000000"/>
          <w:sz w:val="24"/>
          <w:szCs w:val="24"/>
        </w:rPr>
        <w:t xml:space="preserve"> </w:t>
      </w:r>
      <w:r w:rsidRPr="00912219">
        <w:rPr>
          <w:rStyle w:val="2"/>
          <w:b w:val="0"/>
          <w:color w:val="000000"/>
          <w:sz w:val="24"/>
          <w:szCs w:val="24"/>
        </w:rPr>
        <w:t xml:space="preserve">предназначены для </w:t>
      </w:r>
      <w:r w:rsidR="00037E12" w:rsidRPr="00912219">
        <w:rPr>
          <w:rStyle w:val="2"/>
          <w:b w:val="0"/>
          <w:color w:val="000000"/>
          <w:sz w:val="24"/>
          <w:szCs w:val="24"/>
        </w:rPr>
        <w:t>ра</w:t>
      </w:r>
      <w:r w:rsidR="00037E12" w:rsidRPr="00912219">
        <w:rPr>
          <w:rStyle w:val="2"/>
          <w:b w:val="0"/>
          <w:color w:val="000000"/>
          <w:sz w:val="24"/>
          <w:szCs w:val="24"/>
        </w:rPr>
        <w:t>з</w:t>
      </w:r>
      <w:r w:rsidR="00037E12" w:rsidRPr="00912219">
        <w:rPr>
          <w:rStyle w:val="2"/>
          <w:b w:val="0"/>
          <w:color w:val="000000"/>
          <w:sz w:val="24"/>
          <w:szCs w:val="24"/>
        </w:rPr>
        <w:t xml:space="preserve">работки </w:t>
      </w:r>
      <w:r w:rsidRPr="00912219">
        <w:rPr>
          <w:rStyle w:val="2"/>
          <w:b w:val="0"/>
          <w:color w:val="000000"/>
          <w:sz w:val="24"/>
          <w:szCs w:val="24"/>
        </w:rPr>
        <w:t>рекомендаций субъектам образовательного процесса.</w:t>
      </w:r>
      <w:proofErr w:type="gramEnd"/>
      <w:r w:rsidR="00776D9B" w:rsidRPr="00912219">
        <w:rPr>
          <w:rStyle w:val="2"/>
          <w:b w:val="0"/>
          <w:color w:val="000000"/>
          <w:sz w:val="24"/>
          <w:szCs w:val="24"/>
        </w:rPr>
        <w:t xml:space="preserve"> </w:t>
      </w:r>
      <w:r w:rsidRPr="00912219">
        <w:rPr>
          <w:rStyle w:val="3"/>
          <w:bCs/>
          <w:color w:val="000000"/>
          <w:sz w:val="24"/>
          <w:szCs w:val="24"/>
        </w:rPr>
        <w:t>Анализ результатов мон</w:t>
      </w:r>
      <w:r w:rsidRPr="00912219">
        <w:rPr>
          <w:rStyle w:val="3"/>
          <w:bCs/>
          <w:color w:val="000000"/>
          <w:sz w:val="24"/>
          <w:szCs w:val="24"/>
        </w:rPr>
        <w:t>и</w:t>
      </w:r>
      <w:r w:rsidRPr="00912219">
        <w:rPr>
          <w:rStyle w:val="3"/>
          <w:bCs/>
          <w:color w:val="000000"/>
          <w:sz w:val="24"/>
          <w:szCs w:val="24"/>
        </w:rPr>
        <w:t xml:space="preserve">торинга </w:t>
      </w:r>
      <w:r w:rsidRPr="00912219">
        <w:rPr>
          <w:rStyle w:val="31"/>
          <w:bCs/>
          <w:color w:val="000000"/>
          <w:sz w:val="24"/>
          <w:szCs w:val="24"/>
        </w:rPr>
        <w:t>включает:</w:t>
      </w:r>
    </w:p>
    <w:p w:rsidR="00E3213E" w:rsidRPr="00912219" w:rsidRDefault="00560D62" w:rsidP="00560D62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анализ результатов оценочных процедур по годам и общеобразовательным предметам;</w:t>
      </w:r>
    </w:p>
    <w:p w:rsidR="00E3213E" w:rsidRPr="00912219" w:rsidRDefault="00560D62" w:rsidP="00560D62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расчет процентной доли и учет образовательных организаций, вошедших в список с пр</w:t>
      </w:r>
      <w:r w:rsidR="00E3213E" w:rsidRPr="00912219">
        <w:rPr>
          <w:rStyle w:val="2"/>
          <w:color w:val="000000"/>
          <w:sz w:val="24"/>
          <w:szCs w:val="24"/>
        </w:rPr>
        <w:t>и</w:t>
      </w:r>
      <w:r w:rsidR="00E3213E" w:rsidRPr="00912219">
        <w:rPr>
          <w:rStyle w:val="2"/>
          <w:color w:val="000000"/>
          <w:sz w:val="24"/>
          <w:szCs w:val="24"/>
        </w:rPr>
        <w:t>знаками необъективности образовательных результатов;</w:t>
      </w:r>
    </w:p>
    <w:p w:rsidR="00E3213E" w:rsidRPr="00912219" w:rsidRDefault="00560D62" w:rsidP="00560D62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 xml:space="preserve">расчет процентной доли и анализ результатов образовательных организаций, в которых осуществляется контроль за соблюдением </w:t>
      </w:r>
      <w:proofErr w:type="gramStart"/>
      <w:r w:rsidR="00E3213E" w:rsidRPr="00912219">
        <w:rPr>
          <w:rStyle w:val="2"/>
          <w:color w:val="000000"/>
          <w:sz w:val="24"/>
          <w:szCs w:val="24"/>
        </w:rPr>
        <w:t>порядка проведения процедур оценки качества</w:t>
      </w:r>
      <w:proofErr w:type="gramEnd"/>
      <w:r w:rsidR="00E3213E" w:rsidRPr="00912219">
        <w:rPr>
          <w:rStyle w:val="2"/>
          <w:color w:val="000000"/>
          <w:sz w:val="24"/>
          <w:szCs w:val="24"/>
        </w:rPr>
        <w:t>;</w:t>
      </w:r>
    </w:p>
    <w:p w:rsidR="00E3213E" w:rsidRPr="00912219" w:rsidRDefault="00776D9B" w:rsidP="00776D9B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расчет процентной доли учебных предметов, на которых осуществляется обществе</w:t>
      </w:r>
      <w:r w:rsidR="00E3213E" w:rsidRPr="00912219">
        <w:rPr>
          <w:rStyle w:val="2"/>
          <w:color w:val="000000"/>
          <w:sz w:val="24"/>
          <w:szCs w:val="24"/>
        </w:rPr>
        <w:t>н</w:t>
      </w:r>
      <w:r w:rsidR="00E3213E" w:rsidRPr="00912219">
        <w:rPr>
          <w:rStyle w:val="2"/>
          <w:color w:val="000000"/>
          <w:sz w:val="24"/>
          <w:szCs w:val="24"/>
        </w:rPr>
        <w:t>ное/независимое наблюдение при проведении олимпиад школьников;</w:t>
      </w:r>
    </w:p>
    <w:p w:rsidR="00250CF6" w:rsidRPr="00912219" w:rsidRDefault="00E47366" w:rsidP="00776D9B">
      <w:pPr>
        <w:pStyle w:val="21"/>
        <w:shd w:val="clear" w:color="auto" w:fill="auto"/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E3213E" w:rsidRPr="00912219">
        <w:rPr>
          <w:rStyle w:val="2"/>
          <w:color w:val="000000"/>
          <w:sz w:val="24"/>
          <w:szCs w:val="24"/>
        </w:rPr>
        <w:t>расчет процентной доли педагогических работников, прошедших подготовку по вопр</w:t>
      </w:r>
      <w:r w:rsidR="00E3213E" w:rsidRPr="00912219">
        <w:rPr>
          <w:rStyle w:val="2"/>
          <w:color w:val="000000"/>
          <w:sz w:val="24"/>
          <w:szCs w:val="24"/>
        </w:rPr>
        <w:t>о</w:t>
      </w:r>
      <w:r w:rsidR="00E3213E" w:rsidRPr="00912219">
        <w:rPr>
          <w:rStyle w:val="2"/>
          <w:color w:val="000000"/>
          <w:sz w:val="24"/>
          <w:szCs w:val="24"/>
        </w:rPr>
        <w:t>сам использования результатов оценочных процедур</w:t>
      </w:r>
      <w:r w:rsidR="00250CF6" w:rsidRPr="00912219">
        <w:rPr>
          <w:rStyle w:val="2"/>
          <w:color w:val="000000"/>
          <w:sz w:val="24"/>
          <w:szCs w:val="24"/>
        </w:rPr>
        <w:t>.</w:t>
      </w:r>
    </w:p>
    <w:p w:rsidR="00250CF6" w:rsidRPr="00912219" w:rsidRDefault="00250CF6" w:rsidP="00250CF6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3"/>
          <w:bCs/>
          <w:color w:val="000000"/>
          <w:sz w:val="24"/>
          <w:szCs w:val="24"/>
        </w:rPr>
        <w:t xml:space="preserve">Разработка адресных рекомендаций по результатам проведенного анализа </w:t>
      </w:r>
      <w:r w:rsidRPr="00912219">
        <w:rPr>
          <w:rStyle w:val="31"/>
          <w:bCs/>
          <w:color w:val="000000"/>
          <w:sz w:val="24"/>
          <w:szCs w:val="24"/>
        </w:rPr>
        <w:t>напра</w:t>
      </w:r>
      <w:r w:rsidRPr="00912219">
        <w:rPr>
          <w:rStyle w:val="31"/>
          <w:bCs/>
          <w:color w:val="000000"/>
          <w:sz w:val="24"/>
          <w:szCs w:val="24"/>
        </w:rPr>
        <w:t>в</w:t>
      </w:r>
      <w:r w:rsidRPr="00912219">
        <w:rPr>
          <w:rStyle w:val="31"/>
          <w:bCs/>
          <w:color w:val="000000"/>
          <w:sz w:val="24"/>
          <w:szCs w:val="24"/>
        </w:rPr>
        <w:t>лена следующим субъектам образовательного процесса:</w:t>
      </w:r>
    </w:p>
    <w:p w:rsidR="00250CF6" w:rsidRPr="00912219" w:rsidRDefault="00037E12" w:rsidP="00037E12">
      <w:pPr>
        <w:pStyle w:val="21"/>
        <w:shd w:val="clear" w:color="auto" w:fill="auto"/>
        <w:tabs>
          <w:tab w:val="left" w:pos="103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>обучающимся;</w:t>
      </w:r>
    </w:p>
    <w:p w:rsidR="00250CF6" w:rsidRPr="00912219" w:rsidRDefault="00037E12" w:rsidP="00037E12">
      <w:pPr>
        <w:pStyle w:val="21"/>
        <w:shd w:val="clear" w:color="auto" w:fill="auto"/>
        <w:tabs>
          <w:tab w:val="left" w:pos="103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>педагогам образовательных организаций;</w:t>
      </w:r>
    </w:p>
    <w:p w:rsidR="00250CF6" w:rsidRPr="00912219" w:rsidRDefault="00037E12" w:rsidP="00037E12">
      <w:pPr>
        <w:pStyle w:val="21"/>
        <w:shd w:val="clear" w:color="auto" w:fill="auto"/>
        <w:tabs>
          <w:tab w:val="left" w:pos="101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>образовательной организации (руководителям, заместителям руководителя).</w:t>
      </w:r>
    </w:p>
    <w:p w:rsidR="00250CF6" w:rsidRPr="00912219" w:rsidRDefault="00250CF6" w:rsidP="00250CF6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Комплекс мер, мероприятий, </w:t>
      </w:r>
      <w:r w:rsidRPr="00912219">
        <w:rPr>
          <w:rStyle w:val="2"/>
          <w:color w:val="000000"/>
          <w:sz w:val="24"/>
          <w:szCs w:val="24"/>
        </w:rPr>
        <w:t xml:space="preserve">направленных на совершенствование системы оценки качества подготовки обучающихся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Pr="00912219">
        <w:rPr>
          <w:rStyle w:val="2"/>
          <w:color w:val="000000"/>
          <w:sz w:val="24"/>
          <w:szCs w:val="24"/>
        </w:rPr>
        <w:t xml:space="preserve"> </w:t>
      </w:r>
      <w:proofErr w:type="spellStart"/>
      <w:r w:rsidR="009568EE" w:rsidRPr="00912219">
        <w:rPr>
          <w:rStyle w:val="2"/>
          <w:color w:val="000000"/>
          <w:sz w:val="24"/>
          <w:szCs w:val="24"/>
        </w:rPr>
        <w:t>айона</w:t>
      </w:r>
      <w:proofErr w:type="spellEnd"/>
      <w:r w:rsidRPr="00912219">
        <w:rPr>
          <w:rStyle w:val="2"/>
          <w:color w:val="000000"/>
          <w:sz w:val="24"/>
          <w:szCs w:val="24"/>
        </w:rPr>
        <w:t>:</w:t>
      </w:r>
    </w:p>
    <w:p w:rsidR="00250CF6" w:rsidRPr="00912219" w:rsidRDefault="003C5A8F" w:rsidP="003C5A8F">
      <w:pPr>
        <w:pStyle w:val="21"/>
        <w:shd w:val="clear" w:color="auto" w:fill="auto"/>
        <w:tabs>
          <w:tab w:val="left" w:pos="1035"/>
          <w:tab w:val="left" w:pos="2565"/>
          <w:tab w:val="left" w:pos="4389"/>
          <w:tab w:val="left" w:pos="4979"/>
          <w:tab w:val="left" w:pos="6736"/>
          <w:tab w:val="left" w:pos="8042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>проведение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>мероприятий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>по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>повышению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>качества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>подготовки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>обучающихся с руковод</w:t>
      </w:r>
      <w:r w:rsidR="00250CF6" w:rsidRPr="00912219">
        <w:rPr>
          <w:rStyle w:val="2"/>
          <w:color w:val="000000"/>
          <w:sz w:val="24"/>
          <w:szCs w:val="24"/>
        </w:rPr>
        <w:t>и</w:t>
      </w:r>
      <w:r w:rsidR="00250CF6" w:rsidRPr="00912219">
        <w:rPr>
          <w:rStyle w:val="2"/>
          <w:color w:val="000000"/>
          <w:sz w:val="24"/>
          <w:szCs w:val="24"/>
        </w:rPr>
        <w:t xml:space="preserve">телями образовательных организаций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E47366" w:rsidRPr="00912219">
        <w:rPr>
          <w:rStyle w:val="2"/>
          <w:color w:val="000000"/>
          <w:sz w:val="24"/>
          <w:szCs w:val="24"/>
        </w:rPr>
        <w:t>;</w:t>
      </w:r>
    </w:p>
    <w:p w:rsidR="00250CF6" w:rsidRPr="00912219" w:rsidRDefault="003C5A8F" w:rsidP="003C5A8F">
      <w:pPr>
        <w:pStyle w:val="21"/>
        <w:shd w:val="clear" w:color="auto" w:fill="auto"/>
        <w:tabs>
          <w:tab w:val="left" w:pos="1035"/>
          <w:tab w:val="left" w:pos="2565"/>
          <w:tab w:val="left" w:pos="4389"/>
          <w:tab w:val="left" w:pos="4979"/>
          <w:tab w:val="left" w:pos="6736"/>
          <w:tab w:val="left" w:pos="8042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>проведение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>мероприятий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>по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>повышению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>качества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>подготовки</w:t>
      </w:r>
      <w:r w:rsidR="00E47366" w:rsidRPr="00912219">
        <w:rPr>
          <w:rStyle w:val="2"/>
          <w:color w:val="000000"/>
          <w:sz w:val="24"/>
          <w:szCs w:val="24"/>
        </w:rPr>
        <w:t xml:space="preserve"> </w:t>
      </w:r>
      <w:r w:rsidR="00250CF6" w:rsidRPr="00912219">
        <w:rPr>
          <w:rStyle w:val="2"/>
          <w:color w:val="000000"/>
          <w:sz w:val="24"/>
          <w:szCs w:val="24"/>
        </w:rPr>
        <w:t xml:space="preserve">обучающихся с </w:t>
      </w:r>
      <w:proofErr w:type="gramStart"/>
      <w:r w:rsidR="00250CF6" w:rsidRPr="00912219">
        <w:rPr>
          <w:rStyle w:val="2"/>
          <w:color w:val="000000"/>
          <w:sz w:val="24"/>
          <w:szCs w:val="24"/>
        </w:rPr>
        <w:t>педагог</w:t>
      </w:r>
      <w:r w:rsidR="00250CF6" w:rsidRPr="00912219">
        <w:rPr>
          <w:rStyle w:val="2"/>
          <w:color w:val="000000"/>
          <w:sz w:val="24"/>
          <w:szCs w:val="24"/>
        </w:rPr>
        <w:t>и</w:t>
      </w:r>
      <w:r w:rsidR="00250CF6" w:rsidRPr="00912219">
        <w:rPr>
          <w:rStyle w:val="2"/>
          <w:color w:val="000000"/>
          <w:sz w:val="24"/>
          <w:szCs w:val="24"/>
        </w:rPr>
        <w:t>ческими</w:t>
      </w:r>
      <w:proofErr w:type="gramEnd"/>
      <w:r w:rsidR="00250CF6" w:rsidRPr="00912219">
        <w:rPr>
          <w:rStyle w:val="2"/>
          <w:color w:val="000000"/>
          <w:sz w:val="24"/>
          <w:szCs w:val="24"/>
        </w:rPr>
        <w:t xml:space="preserve"> работники образовательных организаций </w:t>
      </w:r>
      <w:r w:rsidR="002D68BE" w:rsidRPr="00912219">
        <w:rPr>
          <w:rStyle w:val="2"/>
          <w:color w:val="000000"/>
          <w:sz w:val="24"/>
          <w:szCs w:val="24"/>
        </w:rPr>
        <w:t>Орджоникидзевского</w:t>
      </w:r>
      <w:r w:rsidR="00250CF6"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250CF6" w:rsidRPr="00912219">
        <w:rPr>
          <w:rStyle w:val="2"/>
          <w:color w:val="000000"/>
          <w:sz w:val="24"/>
          <w:szCs w:val="24"/>
        </w:rPr>
        <w:t>;</w:t>
      </w:r>
    </w:p>
    <w:p w:rsidR="00250CF6" w:rsidRPr="00912219" w:rsidRDefault="003C5A8F" w:rsidP="003C5A8F">
      <w:pPr>
        <w:pStyle w:val="21"/>
        <w:shd w:val="clear" w:color="auto" w:fill="auto"/>
        <w:tabs>
          <w:tab w:val="left" w:pos="100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 xml:space="preserve">проведение мероприятий по обеспечению единых подходов к оценке образовательных </w:t>
      </w:r>
      <w:proofErr w:type="gramStart"/>
      <w:r w:rsidR="00250CF6" w:rsidRPr="00912219">
        <w:rPr>
          <w:rStyle w:val="2"/>
          <w:color w:val="000000"/>
          <w:sz w:val="24"/>
          <w:szCs w:val="24"/>
        </w:rPr>
        <w:t>результатов оценочных проце</w:t>
      </w:r>
      <w:r w:rsidR="006B24E2" w:rsidRPr="00912219">
        <w:rPr>
          <w:rStyle w:val="2"/>
          <w:color w:val="000000"/>
          <w:sz w:val="24"/>
          <w:szCs w:val="24"/>
        </w:rPr>
        <w:t>дур оценки качества образования</w:t>
      </w:r>
      <w:proofErr w:type="gramEnd"/>
      <w:r w:rsidR="00250CF6" w:rsidRPr="00912219">
        <w:rPr>
          <w:rStyle w:val="2"/>
          <w:color w:val="000000"/>
          <w:sz w:val="24"/>
          <w:szCs w:val="24"/>
        </w:rPr>
        <w:t xml:space="preserve"> и олимпиад школьников;</w:t>
      </w:r>
    </w:p>
    <w:p w:rsidR="00250CF6" w:rsidRPr="00912219" w:rsidRDefault="00E47366" w:rsidP="003C5A8F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>проведение мероприятий по анализу</w:t>
      </w:r>
      <w:r w:rsidR="006B24E2" w:rsidRPr="00912219">
        <w:rPr>
          <w:rStyle w:val="2"/>
          <w:color w:val="000000"/>
          <w:sz w:val="24"/>
          <w:szCs w:val="24"/>
        </w:rPr>
        <w:t xml:space="preserve"> результатов оценочных процедур</w:t>
      </w:r>
      <w:r w:rsidR="00250CF6" w:rsidRPr="00912219">
        <w:rPr>
          <w:rStyle w:val="2"/>
          <w:color w:val="000000"/>
          <w:sz w:val="24"/>
          <w:szCs w:val="24"/>
        </w:rPr>
        <w:t xml:space="preserve"> на предмет объе</w:t>
      </w:r>
      <w:r w:rsidR="00250CF6" w:rsidRPr="00912219">
        <w:rPr>
          <w:rStyle w:val="2"/>
          <w:color w:val="000000"/>
          <w:sz w:val="24"/>
          <w:szCs w:val="24"/>
        </w:rPr>
        <w:t>к</w:t>
      </w:r>
      <w:r w:rsidR="00250CF6" w:rsidRPr="00912219">
        <w:rPr>
          <w:rStyle w:val="2"/>
          <w:color w:val="000000"/>
          <w:sz w:val="24"/>
          <w:szCs w:val="24"/>
        </w:rPr>
        <w:t>тивности.</w:t>
      </w:r>
    </w:p>
    <w:p w:rsidR="00250CF6" w:rsidRPr="00912219" w:rsidRDefault="00250CF6" w:rsidP="00250CF6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>Управленческие решения</w:t>
      </w:r>
      <w:r w:rsidRPr="00912219">
        <w:rPr>
          <w:rStyle w:val="2"/>
          <w:color w:val="000000"/>
          <w:sz w:val="24"/>
          <w:szCs w:val="24"/>
        </w:rPr>
        <w:t xml:space="preserve">, направленные на совершенствование </w:t>
      </w:r>
      <w:proofErr w:type="gramStart"/>
      <w:r w:rsidRPr="00912219">
        <w:rPr>
          <w:rStyle w:val="2"/>
          <w:color w:val="000000"/>
          <w:sz w:val="24"/>
          <w:szCs w:val="24"/>
        </w:rPr>
        <w:t xml:space="preserve">системы оценки качества подготовки обучающихся </w:t>
      </w:r>
      <w:r w:rsidR="002D68BE" w:rsidRPr="00912219">
        <w:rPr>
          <w:rStyle w:val="2"/>
          <w:color w:val="000000"/>
          <w:sz w:val="24"/>
          <w:szCs w:val="24"/>
        </w:rPr>
        <w:t>Орджоникидзевского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proofErr w:type="gramEnd"/>
      <w:r w:rsidRPr="00912219">
        <w:rPr>
          <w:rStyle w:val="2"/>
          <w:color w:val="000000"/>
          <w:sz w:val="24"/>
          <w:szCs w:val="24"/>
        </w:rPr>
        <w:t>:</w:t>
      </w:r>
    </w:p>
    <w:p w:rsidR="00250CF6" w:rsidRPr="00912219" w:rsidRDefault="003C5A8F" w:rsidP="003C5A8F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 xml:space="preserve">внесение изменений в постановление главы </w:t>
      </w:r>
      <w:r w:rsidR="00BF590B" w:rsidRPr="00912219">
        <w:rPr>
          <w:rStyle w:val="2"/>
          <w:color w:val="000000"/>
          <w:sz w:val="24"/>
          <w:szCs w:val="24"/>
        </w:rPr>
        <w:t>Орджоникидзевского района</w:t>
      </w:r>
      <w:r w:rsidR="00250CF6" w:rsidRPr="00912219">
        <w:rPr>
          <w:rStyle w:val="2"/>
          <w:color w:val="000000"/>
          <w:sz w:val="24"/>
          <w:szCs w:val="24"/>
        </w:rPr>
        <w:t xml:space="preserve">  «Об утвержд</w:t>
      </w:r>
      <w:r w:rsidR="00250CF6" w:rsidRPr="00912219">
        <w:rPr>
          <w:rStyle w:val="2"/>
          <w:color w:val="000000"/>
          <w:sz w:val="24"/>
          <w:szCs w:val="24"/>
        </w:rPr>
        <w:t>е</w:t>
      </w:r>
      <w:r w:rsidR="00250CF6" w:rsidRPr="00912219">
        <w:rPr>
          <w:rStyle w:val="2"/>
          <w:color w:val="000000"/>
          <w:sz w:val="24"/>
          <w:szCs w:val="24"/>
        </w:rPr>
        <w:t xml:space="preserve">нии муниципальной программы «Развитие образования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250CF6" w:rsidRPr="00912219">
        <w:rPr>
          <w:rStyle w:val="2"/>
          <w:color w:val="000000"/>
          <w:sz w:val="24"/>
          <w:szCs w:val="24"/>
        </w:rPr>
        <w:t>»;</w:t>
      </w:r>
    </w:p>
    <w:p w:rsidR="00250CF6" w:rsidRPr="00912219" w:rsidRDefault="003C5A8F" w:rsidP="003C5A8F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 xml:space="preserve">совершенствование нормативно-правовых актов </w:t>
      </w:r>
      <w:r w:rsidR="00D6543F" w:rsidRPr="00912219">
        <w:rPr>
          <w:rStyle w:val="2"/>
          <w:color w:val="000000"/>
          <w:sz w:val="24"/>
          <w:szCs w:val="24"/>
        </w:rPr>
        <w:t>У</w:t>
      </w:r>
      <w:r w:rsidR="00250CF6" w:rsidRPr="00912219">
        <w:rPr>
          <w:rStyle w:val="2"/>
          <w:color w:val="000000"/>
          <w:sz w:val="24"/>
          <w:szCs w:val="24"/>
        </w:rPr>
        <w:t xml:space="preserve">правления образования </w:t>
      </w:r>
      <w:r w:rsidR="00BF590B" w:rsidRPr="00912219">
        <w:rPr>
          <w:rStyle w:val="2"/>
          <w:color w:val="000000"/>
          <w:sz w:val="24"/>
          <w:szCs w:val="24"/>
        </w:rPr>
        <w:t>Орджоники</w:t>
      </w:r>
      <w:r w:rsidR="00BF590B" w:rsidRPr="00912219">
        <w:rPr>
          <w:rStyle w:val="2"/>
          <w:color w:val="000000"/>
          <w:sz w:val="24"/>
          <w:szCs w:val="24"/>
        </w:rPr>
        <w:t>д</w:t>
      </w:r>
      <w:r w:rsidR="00BF590B" w:rsidRPr="00912219">
        <w:rPr>
          <w:rStyle w:val="2"/>
          <w:color w:val="000000"/>
          <w:sz w:val="24"/>
          <w:szCs w:val="24"/>
        </w:rPr>
        <w:t>зевского района</w:t>
      </w:r>
      <w:r w:rsidR="00250CF6" w:rsidRPr="00912219">
        <w:rPr>
          <w:rStyle w:val="2"/>
          <w:color w:val="000000"/>
          <w:sz w:val="24"/>
          <w:szCs w:val="24"/>
        </w:rPr>
        <w:t xml:space="preserve"> в части реализации системы оценки качества подготовки обучающихся;</w:t>
      </w:r>
    </w:p>
    <w:p w:rsidR="00250CF6" w:rsidRPr="00912219" w:rsidRDefault="003C5A8F" w:rsidP="003C5A8F">
      <w:pPr>
        <w:pStyle w:val="21"/>
        <w:shd w:val="clear" w:color="auto" w:fill="auto"/>
        <w:tabs>
          <w:tab w:val="left" w:pos="100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 xml:space="preserve">принятие мер в отношении образовательных организаций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250CF6" w:rsidRPr="00912219">
        <w:rPr>
          <w:rStyle w:val="2"/>
          <w:color w:val="000000"/>
          <w:sz w:val="24"/>
          <w:szCs w:val="24"/>
        </w:rPr>
        <w:t>, вошедших в «зону риска» по результа</w:t>
      </w:r>
      <w:r w:rsidR="006B24E2" w:rsidRPr="00912219">
        <w:rPr>
          <w:rStyle w:val="2"/>
          <w:color w:val="000000"/>
          <w:sz w:val="24"/>
          <w:szCs w:val="24"/>
        </w:rPr>
        <w:t>там оценки качества образования</w:t>
      </w:r>
      <w:r w:rsidR="00250CF6" w:rsidRPr="00912219">
        <w:rPr>
          <w:rStyle w:val="2"/>
          <w:color w:val="000000"/>
          <w:sz w:val="24"/>
          <w:szCs w:val="24"/>
        </w:rPr>
        <w:t xml:space="preserve"> и государственных итоговых аттест</w:t>
      </w:r>
      <w:r w:rsidR="00250CF6" w:rsidRPr="00912219">
        <w:rPr>
          <w:rStyle w:val="2"/>
          <w:color w:val="000000"/>
          <w:sz w:val="24"/>
          <w:szCs w:val="24"/>
        </w:rPr>
        <w:t>а</w:t>
      </w:r>
      <w:r w:rsidR="00250CF6" w:rsidRPr="00912219">
        <w:rPr>
          <w:rStyle w:val="2"/>
          <w:color w:val="000000"/>
          <w:sz w:val="24"/>
          <w:szCs w:val="24"/>
        </w:rPr>
        <w:lastRenderedPageBreak/>
        <w:t>ций процедур оценки качества образования;</w:t>
      </w:r>
    </w:p>
    <w:p w:rsidR="00250CF6" w:rsidRPr="00912219" w:rsidRDefault="003C5A8F" w:rsidP="003C5A8F">
      <w:pPr>
        <w:pStyle w:val="21"/>
        <w:shd w:val="clear" w:color="auto" w:fill="auto"/>
        <w:tabs>
          <w:tab w:val="left" w:pos="999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 xml:space="preserve">закрепление специалистов </w:t>
      </w:r>
      <w:r w:rsidR="00D6543F" w:rsidRPr="00912219">
        <w:rPr>
          <w:rStyle w:val="2"/>
          <w:color w:val="000000"/>
          <w:sz w:val="24"/>
          <w:szCs w:val="24"/>
        </w:rPr>
        <w:t>У</w:t>
      </w:r>
      <w:r w:rsidR="00250CF6" w:rsidRPr="00912219">
        <w:rPr>
          <w:rStyle w:val="2"/>
          <w:color w:val="000000"/>
          <w:sz w:val="24"/>
          <w:szCs w:val="24"/>
        </w:rPr>
        <w:t>правления образования при проведении процедур оценки качества образования в образовательных организациях, показавших признаки необъе</w:t>
      </w:r>
      <w:r w:rsidR="00250CF6" w:rsidRPr="00912219">
        <w:rPr>
          <w:rStyle w:val="2"/>
          <w:color w:val="000000"/>
          <w:sz w:val="24"/>
          <w:szCs w:val="24"/>
        </w:rPr>
        <w:t>к</w:t>
      </w:r>
      <w:r w:rsidR="00250CF6" w:rsidRPr="00912219">
        <w:rPr>
          <w:rStyle w:val="2"/>
          <w:color w:val="000000"/>
          <w:sz w:val="24"/>
          <w:szCs w:val="24"/>
        </w:rPr>
        <w:t>тивности и/или вошедших в «зону риска»;</w:t>
      </w:r>
    </w:p>
    <w:p w:rsidR="00250CF6" w:rsidRPr="00912219" w:rsidRDefault="00662BDE" w:rsidP="00662BDE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>проведение проверки по фактам аномальных результатов оценочных процедур;</w:t>
      </w:r>
    </w:p>
    <w:p w:rsidR="00250CF6" w:rsidRPr="00912219" w:rsidRDefault="00662BDE" w:rsidP="00662BDE">
      <w:pPr>
        <w:pStyle w:val="21"/>
        <w:shd w:val="clear" w:color="auto" w:fill="auto"/>
        <w:tabs>
          <w:tab w:val="left" w:pos="999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CF6" w:rsidRPr="00912219">
        <w:rPr>
          <w:rStyle w:val="2"/>
          <w:color w:val="000000"/>
          <w:sz w:val="24"/>
          <w:szCs w:val="24"/>
        </w:rPr>
        <w:t>привлечение к дисциплинарной ответственности лиц, допустивших нарушение при пр</w:t>
      </w:r>
      <w:r w:rsidR="00250CF6" w:rsidRPr="00912219">
        <w:rPr>
          <w:rStyle w:val="2"/>
          <w:color w:val="000000"/>
          <w:sz w:val="24"/>
          <w:szCs w:val="24"/>
        </w:rPr>
        <w:t>о</w:t>
      </w:r>
      <w:r w:rsidR="00250CF6" w:rsidRPr="00912219">
        <w:rPr>
          <w:rStyle w:val="2"/>
          <w:color w:val="000000"/>
          <w:sz w:val="24"/>
          <w:szCs w:val="24"/>
        </w:rPr>
        <w:t>ведении оценочных процедур.</w:t>
      </w:r>
    </w:p>
    <w:p w:rsidR="00250CF6" w:rsidRPr="00912219" w:rsidRDefault="00250CF6" w:rsidP="00250CF6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>Анализ эффективности принятых управленческих решений и комплекса мер</w:t>
      </w:r>
      <w:r w:rsidRPr="00912219">
        <w:rPr>
          <w:rStyle w:val="2"/>
          <w:color w:val="000000"/>
          <w:sz w:val="24"/>
          <w:szCs w:val="24"/>
        </w:rPr>
        <w:t xml:space="preserve">, </w:t>
      </w:r>
      <w:r w:rsidRPr="00912219">
        <w:rPr>
          <w:rStyle w:val="22"/>
          <w:color w:val="000000"/>
          <w:sz w:val="24"/>
          <w:szCs w:val="24"/>
        </w:rPr>
        <w:t xml:space="preserve">мероприятий </w:t>
      </w:r>
      <w:r w:rsidRPr="00912219">
        <w:rPr>
          <w:rStyle w:val="2"/>
          <w:color w:val="000000"/>
          <w:sz w:val="24"/>
          <w:szCs w:val="24"/>
        </w:rPr>
        <w:t xml:space="preserve">направлен на </w:t>
      </w:r>
      <w:proofErr w:type="gramStart"/>
      <w:r w:rsidRPr="00912219">
        <w:rPr>
          <w:rStyle w:val="2"/>
          <w:color w:val="000000"/>
          <w:sz w:val="24"/>
          <w:szCs w:val="24"/>
        </w:rPr>
        <w:t>оценку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и последующий анализ эффективности принятого комплекса мер и управленческих решений, направленных на совершенствование системы оценки качества подготовки обучающихся.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230"/>
        </w:tabs>
        <w:spacing w:before="0" w:after="0" w:line="298" w:lineRule="exact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6.2. Система выявления, поддержки и развития способностей и талантов у детей и молодежи </w:t>
      </w:r>
      <w:r w:rsidRPr="00912219">
        <w:rPr>
          <w:rStyle w:val="2"/>
          <w:color w:val="000000"/>
          <w:sz w:val="24"/>
          <w:szCs w:val="24"/>
        </w:rPr>
        <w:t>предназначена для формирования образовательной системы, способной создать необходимые условия для полноценного развития способностей детей, их самоопредел</w:t>
      </w:r>
      <w:r w:rsidRPr="00912219">
        <w:rPr>
          <w:rStyle w:val="2"/>
          <w:color w:val="000000"/>
          <w:sz w:val="24"/>
          <w:szCs w:val="24"/>
        </w:rPr>
        <w:t>е</w:t>
      </w:r>
      <w:r w:rsidRPr="00912219">
        <w:rPr>
          <w:rStyle w:val="2"/>
          <w:color w:val="000000"/>
          <w:sz w:val="24"/>
          <w:szCs w:val="24"/>
        </w:rPr>
        <w:t>ния и самореализации, для достижения максимальных образовательных и личностных р</w:t>
      </w:r>
      <w:r w:rsidRPr="00912219">
        <w:rPr>
          <w:rStyle w:val="2"/>
          <w:color w:val="000000"/>
          <w:sz w:val="24"/>
          <w:szCs w:val="24"/>
        </w:rPr>
        <w:t>е</w:t>
      </w:r>
      <w:r w:rsidRPr="00912219">
        <w:rPr>
          <w:rStyle w:val="2"/>
          <w:color w:val="000000"/>
          <w:sz w:val="24"/>
          <w:szCs w:val="24"/>
        </w:rPr>
        <w:t xml:space="preserve">зультатов. 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Процедуры системы выявления, поддержки и развития способностей и талантов у детей и молодежи, применяемые на территории Орджоникидзевского  района: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программы по  поддержке и развитию способностей и талантов у детей и молодежи;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2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олимпиады, конкурсы и соревнования школьников;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профильные образовательные смены, учебно-тренировочные сборы;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премии, гранты для поддержки одаренных детей и талантливой молодежи.</w:t>
      </w:r>
    </w:p>
    <w:p w:rsidR="0043006D" w:rsidRPr="00912219" w:rsidRDefault="0043006D" w:rsidP="0043006D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 xml:space="preserve">Цели </w:t>
      </w:r>
      <w:r w:rsidRPr="00912219">
        <w:rPr>
          <w:rStyle w:val="3"/>
          <w:bCs/>
          <w:color w:val="000000"/>
          <w:sz w:val="24"/>
          <w:szCs w:val="24"/>
        </w:rPr>
        <w:t xml:space="preserve">системы выявления, поддержки и развития способностей и талантов у детей и молодежи </w:t>
      </w:r>
      <w:r w:rsidRPr="00912219">
        <w:rPr>
          <w:rStyle w:val="31"/>
          <w:bCs/>
          <w:color w:val="000000"/>
          <w:sz w:val="24"/>
          <w:szCs w:val="24"/>
        </w:rPr>
        <w:t>Орджоникидзевского района</w:t>
      </w:r>
      <w:r w:rsidRPr="00912219">
        <w:rPr>
          <w:rStyle w:val="31"/>
          <w:b/>
          <w:bCs/>
          <w:color w:val="000000"/>
          <w:sz w:val="24"/>
          <w:szCs w:val="24"/>
        </w:rPr>
        <w:t>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выявление, поддержка и развитие способностей и талантов у детей и молодежи, в том числе </w:t>
      </w:r>
      <w:proofErr w:type="gramStart"/>
      <w:r w:rsidRPr="00912219">
        <w:rPr>
          <w:rStyle w:val="2"/>
          <w:color w:val="000000"/>
          <w:sz w:val="24"/>
          <w:szCs w:val="24"/>
        </w:rPr>
        <w:t>у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обучающихся с ОВЗ;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2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охват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дополнительным образованием;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Представленные цели позволяют в совокупности организовать работу по выявлению, по</w:t>
      </w:r>
      <w:r w:rsidRPr="00912219">
        <w:rPr>
          <w:rStyle w:val="2"/>
          <w:color w:val="000000"/>
          <w:sz w:val="24"/>
          <w:szCs w:val="24"/>
        </w:rPr>
        <w:t>д</w:t>
      </w:r>
      <w:r w:rsidRPr="00912219">
        <w:rPr>
          <w:rStyle w:val="2"/>
          <w:color w:val="000000"/>
          <w:sz w:val="24"/>
          <w:szCs w:val="24"/>
        </w:rPr>
        <w:t>держке и развитию способностей и талантов у детей и молодежи на территории Орджон</w:t>
      </w:r>
      <w:r w:rsidRPr="00912219">
        <w:rPr>
          <w:rStyle w:val="2"/>
          <w:color w:val="000000"/>
          <w:sz w:val="24"/>
          <w:szCs w:val="24"/>
        </w:rPr>
        <w:t>и</w:t>
      </w:r>
      <w:r w:rsidRPr="00912219">
        <w:rPr>
          <w:rStyle w:val="2"/>
          <w:color w:val="000000"/>
          <w:sz w:val="24"/>
          <w:szCs w:val="24"/>
        </w:rPr>
        <w:t>кидзевского  района, учитывая тенденции для успешной и эффективной самореализации обучающихся, их потребностей и потенциалов в условиях муниципального образования.</w:t>
      </w:r>
    </w:p>
    <w:p w:rsidR="0043006D" w:rsidRPr="00912219" w:rsidRDefault="0043006D" w:rsidP="0043006D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 xml:space="preserve">Показатели, </w:t>
      </w:r>
      <w:r w:rsidRPr="00912219">
        <w:rPr>
          <w:rStyle w:val="3"/>
          <w:bCs/>
          <w:color w:val="000000"/>
          <w:sz w:val="24"/>
          <w:szCs w:val="24"/>
        </w:rPr>
        <w:t>используемые в системе выявления, поддержки и развития способн</w:t>
      </w:r>
      <w:r w:rsidRPr="00912219">
        <w:rPr>
          <w:rStyle w:val="3"/>
          <w:bCs/>
          <w:color w:val="000000"/>
          <w:sz w:val="24"/>
          <w:szCs w:val="24"/>
        </w:rPr>
        <w:t>о</w:t>
      </w:r>
      <w:r w:rsidRPr="00912219">
        <w:rPr>
          <w:rStyle w:val="3"/>
          <w:bCs/>
          <w:color w:val="000000"/>
          <w:sz w:val="24"/>
          <w:szCs w:val="24"/>
        </w:rPr>
        <w:t xml:space="preserve">стей и талантов у детей и молодежи </w:t>
      </w:r>
      <w:r w:rsidRPr="00912219">
        <w:rPr>
          <w:rStyle w:val="31"/>
          <w:bCs/>
          <w:color w:val="000000"/>
          <w:sz w:val="24"/>
          <w:szCs w:val="24"/>
        </w:rPr>
        <w:t>Орджоникидзевского  района: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количество участников школьного, муниципального, регионального и заключительного этапов </w:t>
      </w:r>
      <w:proofErr w:type="spellStart"/>
      <w:r w:rsidRPr="00912219">
        <w:rPr>
          <w:rStyle w:val="2"/>
          <w:color w:val="000000"/>
          <w:sz w:val="24"/>
          <w:szCs w:val="24"/>
        </w:rPr>
        <w:t>ВсОШ</w:t>
      </w:r>
      <w:proofErr w:type="spellEnd"/>
      <w:r w:rsidRPr="00912219">
        <w:rPr>
          <w:rStyle w:val="2"/>
          <w:color w:val="000000"/>
          <w:sz w:val="24"/>
          <w:szCs w:val="24"/>
        </w:rPr>
        <w:t>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доля обучающихся, участников муниципальных, региональных и всеросси</w:t>
      </w:r>
      <w:r w:rsidRPr="00912219">
        <w:rPr>
          <w:rStyle w:val="2"/>
          <w:color w:val="000000"/>
          <w:sz w:val="24"/>
          <w:szCs w:val="24"/>
        </w:rPr>
        <w:t>й</w:t>
      </w:r>
      <w:r w:rsidRPr="00912219">
        <w:rPr>
          <w:rStyle w:val="2"/>
          <w:color w:val="000000"/>
          <w:sz w:val="24"/>
          <w:szCs w:val="24"/>
        </w:rPr>
        <w:t>ских/международных конкурсов по выявлению, поддержке и развитию способностей и талантов у детей и молодежи;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0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доля обучающихся в возрасте от 5-18 лет охваченных дополнительным образованием от общего количества детей данного возраста;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0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количество обучающихся, принявших участие в профильных образовательных сменах, учебно-тренировочных сборах на базе лагерей, образовательных организаций и др.;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количество премий, грантов для поддержки одаренных детей и талантливой молодежи;</w:t>
      </w:r>
    </w:p>
    <w:p w:rsidR="0043006D" w:rsidRPr="00912219" w:rsidRDefault="0043006D" w:rsidP="0043006D">
      <w:pPr>
        <w:pStyle w:val="30"/>
        <w:shd w:val="clear" w:color="auto" w:fill="auto"/>
        <w:spacing w:before="0" w:after="0" w:line="298" w:lineRule="exact"/>
        <w:ind w:firstLine="760"/>
        <w:jc w:val="both"/>
        <w:rPr>
          <w:b w:val="0"/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 xml:space="preserve">Методы сбора информации, </w:t>
      </w:r>
      <w:r w:rsidRPr="00912219">
        <w:rPr>
          <w:rStyle w:val="3"/>
          <w:bCs/>
          <w:color w:val="000000"/>
          <w:sz w:val="24"/>
          <w:szCs w:val="24"/>
        </w:rPr>
        <w:t>используемые в системе выявления, поддержки и развития способностей и талантов у детей и молодежи</w:t>
      </w:r>
      <w:r w:rsidRPr="00912219">
        <w:rPr>
          <w:rStyle w:val="3"/>
          <w:b/>
          <w:bCs/>
          <w:color w:val="000000"/>
          <w:sz w:val="24"/>
          <w:szCs w:val="24"/>
        </w:rPr>
        <w:t xml:space="preserve"> </w:t>
      </w:r>
      <w:r w:rsidRPr="00912219">
        <w:rPr>
          <w:rStyle w:val="2"/>
          <w:b w:val="0"/>
          <w:color w:val="000000"/>
          <w:sz w:val="24"/>
          <w:szCs w:val="24"/>
        </w:rPr>
        <w:t>Орджоникидзевского  района, определяют порядок получения показателей системы выявления, поддержки и развития способностей и талантов у детей и молодежи Орджоникидзевского  района. В системе в</w:t>
      </w:r>
      <w:r w:rsidRPr="00912219">
        <w:rPr>
          <w:rStyle w:val="2"/>
          <w:b w:val="0"/>
          <w:color w:val="000000"/>
          <w:sz w:val="24"/>
          <w:szCs w:val="24"/>
        </w:rPr>
        <w:t>ы</w:t>
      </w:r>
      <w:r w:rsidRPr="00912219">
        <w:rPr>
          <w:rStyle w:val="2"/>
          <w:b w:val="0"/>
          <w:color w:val="000000"/>
          <w:sz w:val="24"/>
          <w:szCs w:val="24"/>
        </w:rPr>
        <w:t>явления, поддержки и развития способностей и талантов у детей и молодежи Орджон</w:t>
      </w:r>
      <w:r w:rsidRPr="00912219">
        <w:rPr>
          <w:rStyle w:val="2"/>
          <w:b w:val="0"/>
          <w:color w:val="000000"/>
          <w:sz w:val="24"/>
          <w:szCs w:val="24"/>
        </w:rPr>
        <w:t>и</w:t>
      </w:r>
      <w:r w:rsidRPr="00912219">
        <w:rPr>
          <w:rStyle w:val="2"/>
          <w:b w:val="0"/>
          <w:color w:val="000000"/>
          <w:sz w:val="24"/>
          <w:szCs w:val="24"/>
        </w:rPr>
        <w:lastRenderedPageBreak/>
        <w:t xml:space="preserve">кидзевского  района используются выборочный метод, метод измерений, документальный анализ (контент-анализ). 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Источники данных, используемые для сбора информации в системе выявления, поддержки и развития способностей и талантов у детей и молодежи Орджоникидзевского  района: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федеральные, региональные и муниципальные базы олимпиад, конкурсов и соревнов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>ний школьников;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контент-анализ документов, предоставляемых образовательными организациями;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открытые статистические данные, отчетная информация образовательных организаций (контекстные данные образовательных организаций).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>Мониторинг показателей состояния системы выявления, поддержки и разв</w:t>
      </w:r>
      <w:r w:rsidRPr="00912219">
        <w:rPr>
          <w:rStyle w:val="22"/>
          <w:color w:val="000000"/>
          <w:sz w:val="24"/>
          <w:szCs w:val="24"/>
        </w:rPr>
        <w:t>и</w:t>
      </w:r>
      <w:r w:rsidRPr="00912219">
        <w:rPr>
          <w:rStyle w:val="22"/>
          <w:color w:val="000000"/>
          <w:sz w:val="24"/>
          <w:szCs w:val="24"/>
        </w:rPr>
        <w:t xml:space="preserve">тия способностей и талантов у детей и молодежи </w:t>
      </w:r>
      <w:r w:rsidRPr="00912219">
        <w:rPr>
          <w:rStyle w:val="2"/>
          <w:color w:val="000000"/>
          <w:sz w:val="24"/>
          <w:szCs w:val="24"/>
        </w:rPr>
        <w:t xml:space="preserve">направлен на получение информации о выявлении, поддержке и развитии способностей и талантов у детей и </w:t>
      </w:r>
      <w:proofErr w:type="gramStart"/>
      <w:r w:rsidRPr="00912219">
        <w:rPr>
          <w:rStyle w:val="2"/>
          <w:color w:val="000000"/>
          <w:sz w:val="24"/>
          <w:szCs w:val="24"/>
        </w:rPr>
        <w:t>молодежи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обуч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>ющихся Орджоникидзевского  района по показателям: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количество участников школьного, муниципального, регионального и заключительного этапов </w:t>
      </w:r>
      <w:proofErr w:type="spellStart"/>
      <w:r w:rsidRPr="00912219">
        <w:rPr>
          <w:rStyle w:val="2"/>
          <w:color w:val="000000"/>
          <w:sz w:val="24"/>
          <w:szCs w:val="24"/>
        </w:rPr>
        <w:t>ВсОШ</w:t>
      </w:r>
      <w:proofErr w:type="spellEnd"/>
      <w:r w:rsidRPr="00912219">
        <w:rPr>
          <w:rStyle w:val="2"/>
          <w:color w:val="000000"/>
          <w:sz w:val="24"/>
          <w:szCs w:val="24"/>
        </w:rPr>
        <w:t>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процентная доля обучающихся, участников муниципальных, региональных и всеросси</w:t>
      </w:r>
      <w:r w:rsidRPr="00912219">
        <w:rPr>
          <w:rStyle w:val="2"/>
          <w:color w:val="000000"/>
          <w:sz w:val="24"/>
          <w:szCs w:val="24"/>
        </w:rPr>
        <w:t>й</w:t>
      </w:r>
      <w:r w:rsidRPr="00912219">
        <w:rPr>
          <w:rStyle w:val="2"/>
          <w:color w:val="000000"/>
          <w:sz w:val="24"/>
          <w:szCs w:val="24"/>
        </w:rPr>
        <w:t>ских/международных конкурсов по выявлению, поддержке и развитию способностей и талантов у детей и молодежи;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2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охват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дополнительным образованием;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количество обучающихся, принявших участие в профильных образовательных сменах, учебно-тренировочных сборах на базе лагерей, образовательных организаций и др.;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количество премий, грантов для поддержки одаренных детей и талантливой молодежи;</w:t>
      </w:r>
    </w:p>
    <w:p w:rsidR="0043006D" w:rsidRPr="00912219" w:rsidRDefault="0043006D" w:rsidP="0043006D">
      <w:pPr>
        <w:pStyle w:val="30"/>
        <w:shd w:val="clear" w:color="auto" w:fill="auto"/>
        <w:tabs>
          <w:tab w:val="left" w:pos="3772"/>
          <w:tab w:val="left" w:pos="7430"/>
        </w:tabs>
        <w:spacing w:before="0" w:after="0" w:line="298" w:lineRule="exact"/>
        <w:ind w:firstLine="760"/>
        <w:jc w:val="both"/>
        <w:rPr>
          <w:b w:val="0"/>
          <w:sz w:val="24"/>
          <w:szCs w:val="24"/>
        </w:rPr>
      </w:pPr>
      <w:proofErr w:type="gramStart"/>
      <w:r w:rsidRPr="00912219">
        <w:rPr>
          <w:rStyle w:val="3"/>
          <w:b/>
          <w:bCs/>
          <w:color w:val="000000"/>
          <w:sz w:val="24"/>
          <w:szCs w:val="24"/>
        </w:rPr>
        <w:t xml:space="preserve">Анализ результатов и разработка адресных рекомендаций </w:t>
      </w:r>
      <w:r w:rsidRPr="00912219">
        <w:rPr>
          <w:rStyle w:val="2"/>
          <w:b w:val="0"/>
          <w:color w:val="000000"/>
          <w:sz w:val="24"/>
          <w:szCs w:val="24"/>
        </w:rPr>
        <w:t xml:space="preserve">предназначены для </w:t>
      </w:r>
      <w:r w:rsidRPr="00912219">
        <w:rPr>
          <w:rStyle w:val="2"/>
          <w:b w:val="0"/>
          <w:sz w:val="24"/>
          <w:szCs w:val="24"/>
        </w:rPr>
        <w:t>проведения мониторинга показателей анализа результатов мониторинга муниципальных показателей и разработке адресных рекомендаций субъектам образовательного процесса по результатам</w:t>
      </w:r>
      <w:r w:rsidRPr="00912219">
        <w:rPr>
          <w:rStyle w:val="2"/>
          <w:sz w:val="24"/>
          <w:szCs w:val="24"/>
        </w:rPr>
        <w:t xml:space="preserve"> </w:t>
      </w:r>
      <w:r w:rsidRPr="00912219">
        <w:rPr>
          <w:rStyle w:val="2"/>
          <w:b w:val="0"/>
          <w:sz w:val="24"/>
          <w:szCs w:val="24"/>
        </w:rPr>
        <w:t>проведенного анализа</w:t>
      </w:r>
      <w:proofErr w:type="gramEnd"/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>Комплекс мер</w:t>
      </w:r>
      <w:r w:rsidRPr="00912219">
        <w:rPr>
          <w:rStyle w:val="2"/>
          <w:color w:val="000000"/>
          <w:sz w:val="24"/>
          <w:szCs w:val="24"/>
        </w:rPr>
        <w:t>, направленный на совершенствование системы выявления, по</w:t>
      </w:r>
      <w:r w:rsidRPr="00912219">
        <w:rPr>
          <w:rStyle w:val="2"/>
          <w:color w:val="000000"/>
          <w:sz w:val="24"/>
          <w:szCs w:val="24"/>
        </w:rPr>
        <w:t>д</w:t>
      </w:r>
      <w:r w:rsidRPr="00912219">
        <w:rPr>
          <w:rStyle w:val="2"/>
          <w:color w:val="000000"/>
          <w:sz w:val="24"/>
          <w:szCs w:val="24"/>
        </w:rPr>
        <w:t>держки и развития способностей и талантов у детей и молодежи Орджоникидзевского района: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27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проведение </w:t>
      </w:r>
      <w:r w:rsidRPr="00912219">
        <w:rPr>
          <w:rStyle w:val="2"/>
          <w:sz w:val="24"/>
          <w:szCs w:val="24"/>
        </w:rPr>
        <w:t>конкурсов для способных и талантливых</w:t>
      </w:r>
      <w:r w:rsidRPr="00912219">
        <w:rPr>
          <w:rStyle w:val="2"/>
          <w:color w:val="000000"/>
          <w:sz w:val="24"/>
          <w:szCs w:val="24"/>
        </w:rPr>
        <w:t xml:space="preserve"> детей и молодежи;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32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проведение мероприятий, ориентированных на выявление, поддержку и развитие сп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собностей и талантов у детей и молодежи;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  <w:tab w:val="left" w:pos="2626"/>
          <w:tab w:val="right" w:pos="9233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проведение мероприятий, направленных </w:t>
      </w:r>
      <w:r w:rsidRPr="00912219">
        <w:rPr>
          <w:rStyle w:val="2"/>
          <w:sz w:val="24"/>
          <w:szCs w:val="24"/>
        </w:rPr>
        <w:t xml:space="preserve">на повышение доли участников </w:t>
      </w:r>
      <w:proofErr w:type="spellStart"/>
      <w:r w:rsidRPr="00912219">
        <w:rPr>
          <w:rStyle w:val="2"/>
          <w:sz w:val="24"/>
          <w:szCs w:val="24"/>
        </w:rPr>
        <w:t>ВсОШ</w:t>
      </w:r>
      <w:proofErr w:type="spellEnd"/>
      <w:r w:rsidRPr="00912219">
        <w:rPr>
          <w:rStyle w:val="2"/>
          <w:sz w:val="24"/>
          <w:szCs w:val="24"/>
        </w:rPr>
        <w:t>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00"/>
          <w:tab w:val="left" w:pos="2626"/>
          <w:tab w:val="right" w:pos="923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 xml:space="preserve">- реализация </w:t>
      </w:r>
      <w:r w:rsidRPr="00912219">
        <w:rPr>
          <w:rStyle w:val="2"/>
          <w:color w:val="000000"/>
          <w:sz w:val="24"/>
          <w:szCs w:val="24"/>
        </w:rPr>
        <w:t>мероприятий, направленных на стимулирование и поощрение способных д</w:t>
      </w:r>
      <w:r w:rsidRPr="00912219">
        <w:rPr>
          <w:rStyle w:val="2"/>
          <w:color w:val="000000"/>
          <w:sz w:val="24"/>
          <w:szCs w:val="24"/>
        </w:rPr>
        <w:t>е</w:t>
      </w:r>
      <w:r w:rsidRPr="00912219">
        <w:rPr>
          <w:rStyle w:val="2"/>
          <w:color w:val="000000"/>
          <w:sz w:val="24"/>
          <w:szCs w:val="24"/>
        </w:rPr>
        <w:t>тей и талантливой молодежи;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  <w:tab w:val="left" w:pos="2626"/>
          <w:tab w:val="right" w:pos="9233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реализация мероприятий, направленных на повышение доли участников муниципал</w:t>
      </w:r>
      <w:r w:rsidRPr="00912219">
        <w:rPr>
          <w:rStyle w:val="2"/>
          <w:color w:val="000000"/>
          <w:sz w:val="24"/>
          <w:szCs w:val="24"/>
        </w:rPr>
        <w:t>ь</w:t>
      </w:r>
      <w:r w:rsidRPr="00912219">
        <w:rPr>
          <w:rStyle w:val="2"/>
          <w:color w:val="000000"/>
          <w:sz w:val="24"/>
          <w:szCs w:val="24"/>
        </w:rPr>
        <w:t>ных, региональных и всероссийских/международных конкурсов, мероприятий и соре</w:t>
      </w:r>
      <w:r w:rsidRPr="00912219">
        <w:rPr>
          <w:rStyle w:val="2"/>
          <w:color w:val="000000"/>
          <w:sz w:val="24"/>
          <w:szCs w:val="24"/>
        </w:rPr>
        <w:t>в</w:t>
      </w:r>
      <w:r w:rsidRPr="00912219">
        <w:rPr>
          <w:rStyle w:val="2"/>
          <w:color w:val="000000"/>
          <w:sz w:val="24"/>
          <w:szCs w:val="24"/>
        </w:rPr>
        <w:t>нований по выявлению, поддержке и развитию способностей и талантов у детей и мол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дежи.</w:t>
      </w:r>
    </w:p>
    <w:p w:rsidR="0043006D" w:rsidRPr="00912219" w:rsidRDefault="0043006D" w:rsidP="0043006D">
      <w:pPr>
        <w:pStyle w:val="30"/>
        <w:shd w:val="clear" w:color="auto" w:fill="auto"/>
        <w:spacing w:before="0" w:after="0" w:line="298" w:lineRule="exact"/>
        <w:ind w:right="160" w:firstLine="740"/>
        <w:jc w:val="both"/>
        <w:rPr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 xml:space="preserve">Управленческие решения, </w:t>
      </w:r>
      <w:r w:rsidRPr="00912219">
        <w:rPr>
          <w:rStyle w:val="3"/>
          <w:bCs/>
          <w:color w:val="000000"/>
          <w:sz w:val="24"/>
          <w:szCs w:val="24"/>
        </w:rPr>
        <w:t>направленные на совершенствование системы выя</w:t>
      </w:r>
      <w:r w:rsidRPr="00912219">
        <w:rPr>
          <w:rStyle w:val="3"/>
          <w:bCs/>
          <w:color w:val="000000"/>
          <w:sz w:val="24"/>
          <w:szCs w:val="24"/>
        </w:rPr>
        <w:t>в</w:t>
      </w:r>
      <w:r w:rsidRPr="00912219">
        <w:rPr>
          <w:rStyle w:val="3"/>
          <w:bCs/>
          <w:color w:val="000000"/>
          <w:sz w:val="24"/>
          <w:szCs w:val="24"/>
        </w:rPr>
        <w:t xml:space="preserve">ления, поддержки и развития способностей и талантов у детей и молодежи </w:t>
      </w:r>
      <w:r w:rsidRPr="00912219">
        <w:rPr>
          <w:rStyle w:val="31"/>
          <w:bCs/>
          <w:color w:val="000000"/>
          <w:sz w:val="24"/>
          <w:szCs w:val="24"/>
        </w:rPr>
        <w:t>Орджоники</w:t>
      </w:r>
      <w:r w:rsidRPr="00912219">
        <w:rPr>
          <w:rStyle w:val="31"/>
          <w:bCs/>
          <w:color w:val="000000"/>
          <w:sz w:val="24"/>
          <w:szCs w:val="24"/>
        </w:rPr>
        <w:t>д</w:t>
      </w:r>
      <w:r w:rsidRPr="00912219">
        <w:rPr>
          <w:rStyle w:val="31"/>
          <w:bCs/>
          <w:color w:val="000000"/>
          <w:sz w:val="24"/>
          <w:szCs w:val="24"/>
        </w:rPr>
        <w:t>зевского района: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66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внесение изменений в муниципальную программу «Развитие образования Орджон</w:t>
      </w:r>
      <w:r w:rsidRPr="00912219">
        <w:rPr>
          <w:rStyle w:val="2"/>
          <w:color w:val="000000"/>
          <w:sz w:val="24"/>
          <w:szCs w:val="24"/>
        </w:rPr>
        <w:t>и</w:t>
      </w:r>
      <w:r w:rsidRPr="00912219">
        <w:rPr>
          <w:rStyle w:val="2"/>
          <w:color w:val="000000"/>
          <w:sz w:val="24"/>
          <w:szCs w:val="24"/>
        </w:rPr>
        <w:t>кидзевского  района»;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24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совершенствование нормативно-правовых актов муниципального образования в части реализации системы выявления, поддержки и развития способностей и талантов у детей и молодежи Орджоникидзевского района;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24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lastRenderedPageBreak/>
        <w:t>- стимулирование и поощрение способных и талантливых детей и молодежи;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24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ресурсная поддержка и стимулирование образовательных организаций, педагогов, р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>ботающих с одаренными и талантливыми детьми.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right="160" w:firstLine="74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Анализ эффективности принятых управленческих решений и комплекса мер </w:t>
      </w:r>
      <w:r w:rsidRPr="00912219">
        <w:rPr>
          <w:rStyle w:val="2"/>
          <w:color w:val="000000"/>
          <w:sz w:val="24"/>
          <w:szCs w:val="24"/>
        </w:rPr>
        <w:t>направлен на оценку и последующий анализ эффективности принятого комплекса мер и управленческих решений, направленных на совершенствование системы выявления, поддержки и развития способностей и талантов у детей и молодежи Орджоникидзевск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го  района.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right="160"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Проведение анализа эффективности принятых мер осуществляется на основе р</w:t>
      </w:r>
      <w:r w:rsidRPr="00912219">
        <w:rPr>
          <w:rStyle w:val="2"/>
          <w:color w:val="000000"/>
          <w:sz w:val="24"/>
          <w:szCs w:val="24"/>
        </w:rPr>
        <w:t>е</w:t>
      </w:r>
      <w:r w:rsidRPr="00912219">
        <w:rPr>
          <w:rStyle w:val="2"/>
          <w:color w:val="000000"/>
          <w:sz w:val="24"/>
          <w:szCs w:val="24"/>
        </w:rPr>
        <w:t>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37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>6.3. Система работы по самоопределению и профессиональной ориентации обуча</w:t>
      </w:r>
      <w:r w:rsidRPr="00912219">
        <w:rPr>
          <w:rStyle w:val="22"/>
          <w:color w:val="000000"/>
          <w:sz w:val="24"/>
          <w:szCs w:val="24"/>
        </w:rPr>
        <w:t>ю</w:t>
      </w:r>
      <w:r w:rsidRPr="00912219">
        <w:rPr>
          <w:rStyle w:val="22"/>
          <w:color w:val="000000"/>
          <w:sz w:val="24"/>
          <w:szCs w:val="24"/>
        </w:rPr>
        <w:t xml:space="preserve">щихся </w:t>
      </w:r>
      <w:r w:rsidRPr="00912219">
        <w:rPr>
          <w:rStyle w:val="2"/>
          <w:color w:val="000000"/>
          <w:sz w:val="24"/>
          <w:szCs w:val="24"/>
        </w:rPr>
        <w:t>заключается в создании системы содействия профессиональному самоопредел</w:t>
      </w:r>
      <w:r w:rsidRPr="00912219">
        <w:rPr>
          <w:rStyle w:val="2"/>
          <w:color w:val="000000"/>
          <w:sz w:val="24"/>
          <w:szCs w:val="24"/>
        </w:rPr>
        <w:t>е</w:t>
      </w:r>
      <w:r w:rsidRPr="00912219">
        <w:rPr>
          <w:rStyle w:val="2"/>
          <w:color w:val="000000"/>
          <w:sz w:val="24"/>
          <w:szCs w:val="24"/>
        </w:rPr>
        <w:t>нию школьников, соответствующей современным потребностям Орджоникидзевского района и в кадрах.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Система работы по самоопределению и профессиональной ориентации обуча</w:t>
      </w:r>
      <w:r w:rsidRPr="00912219">
        <w:rPr>
          <w:rStyle w:val="2"/>
          <w:color w:val="000000"/>
          <w:sz w:val="24"/>
          <w:szCs w:val="24"/>
        </w:rPr>
        <w:t>ю</w:t>
      </w:r>
      <w:r w:rsidRPr="00912219">
        <w:rPr>
          <w:rStyle w:val="2"/>
          <w:color w:val="000000"/>
          <w:sz w:val="24"/>
          <w:szCs w:val="24"/>
        </w:rPr>
        <w:t xml:space="preserve">щихся включает в себя определение качества и проведение оценки самоопределения и профессиональной </w:t>
      </w:r>
      <w:proofErr w:type="gramStart"/>
      <w:r w:rsidRPr="00912219">
        <w:rPr>
          <w:rStyle w:val="2"/>
          <w:color w:val="000000"/>
          <w:sz w:val="24"/>
          <w:szCs w:val="24"/>
        </w:rPr>
        <w:t>ориентации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обучающихся с учетом организации взаимодействия о</w:t>
      </w:r>
      <w:r w:rsidRPr="00912219">
        <w:rPr>
          <w:rStyle w:val="2"/>
          <w:color w:val="000000"/>
          <w:sz w:val="24"/>
          <w:szCs w:val="24"/>
        </w:rPr>
        <w:t>б</w:t>
      </w:r>
      <w:r w:rsidRPr="00912219">
        <w:rPr>
          <w:rStyle w:val="2"/>
          <w:color w:val="000000"/>
          <w:sz w:val="24"/>
          <w:szCs w:val="24"/>
        </w:rPr>
        <w:t xml:space="preserve">щего, дополнительного и профессионального образования. 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Процедуры системы работы по самоопределению и профессиональной ориентации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Орджоникидзевского  района: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1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мероприятия, способствующие профессиональному самоопределению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м</w:t>
      </w:r>
      <w:r w:rsidRPr="00912219">
        <w:rPr>
          <w:rStyle w:val="2"/>
          <w:color w:val="000000"/>
          <w:sz w:val="24"/>
          <w:szCs w:val="24"/>
        </w:rPr>
        <w:t>у</w:t>
      </w:r>
      <w:r w:rsidRPr="00912219">
        <w:rPr>
          <w:rStyle w:val="2"/>
          <w:color w:val="000000"/>
          <w:sz w:val="24"/>
          <w:szCs w:val="24"/>
        </w:rPr>
        <w:t>ниципального и межмуниципального уровня;</w:t>
      </w:r>
    </w:p>
    <w:p w:rsidR="0043006D" w:rsidRPr="00912219" w:rsidRDefault="0043006D" w:rsidP="0043006D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 xml:space="preserve">Цели системы работы по самоопределению и профессиональной ориентации </w:t>
      </w:r>
      <w:proofErr w:type="gramStart"/>
      <w:r w:rsidRPr="00912219">
        <w:rPr>
          <w:rStyle w:val="3"/>
          <w:b/>
          <w:bCs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3"/>
          <w:b/>
          <w:bCs/>
          <w:color w:val="000000"/>
          <w:sz w:val="24"/>
          <w:szCs w:val="24"/>
        </w:rPr>
        <w:t xml:space="preserve"> Орджоникидзевского  района</w:t>
      </w:r>
      <w:r w:rsidRPr="00912219">
        <w:rPr>
          <w:rStyle w:val="31"/>
          <w:b/>
          <w:bCs/>
          <w:color w:val="000000"/>
          <w:sz w:val="24"/>
          <w:szCs w:val="24"/>
        </w:rPr>
        <w:t>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5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сопровождение профессионального самоопределения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>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2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осуществление взаимодействия образовательных организаций с учреждени</w:t>
      </w:r>
      <w:r w:rsidRPr="00912219">
        <w:rPr>
          <w:rStyle w:val="2"/>
          <w:color w:val="000000"/>
          <w:sz w:val="24"/>
          <w:szCs w:val="24"/>
        </w:rPr>
        <w:t>я</w:t>
      </w:r>
      <w:r w:rsidRPr="00912219">
        <w:rPr>
          <w:rStyle w:val="2"/>
          <w:color w:val="000000"/>
          <w:sz w:val="24"/>
          <w:szCs w:val="24"/>
        </w:rPr>
        <w:t>ми/предприятиями;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5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проведение ранней профориентации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; 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1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Pr="00912219">
        <w:rPr>
          <w:rStyle w:val="2"/>
          <w:sz w:val="24"/>
          <w:szCs w:val="24"/>
        </w:rPr>
        <w:t xml:space="preserve">формирование у </w:t>
      </w:r>
      <w:proofErr w:type="gramStart"/>
      <w:r w:rsidRPr="00912219">
        <w:rPr>
          <w:rStyle w:val="2"/>
          <w:sz w:val="24"/>
          <w:szCs w:val="24"/>
        </w:rPr>
        <w:t>обучающихся</w:t>
      </w:r>
      <w:proofErr w:type="gramEnd"/>
      <w:r w:rsidRPr="00912219">
        <w:rPr>
          <w:rStyle w:val="2"/>
          <w:sz w:val="24"/>
          <w:szCs w:val="24"/>
        </w:rPr>
        <w:t xml:space="preserve"> потребности к приобретению</w:t>
      </w:r>
      <w:r w:rsidRPr="00912219">
        <w:rPr>
          <w:rStyle w:val="2"/>
          <w:color w:val="000000"/>
          <w:sz w:val="24"/>
          <w:szCs w:val="24"/>
        </w:rPr>
        <w:t xml:space="preserve"> и выбору будущей профе</w:t>
      </w:r>
      <w:r w:rsidRPr="00912219">
        <w:rPr>
          <w:rStyle w:val="2"/>
          <w:color w:val="000000"/>
          <w:sz w:val="24"/>
          <w:szCs w:val="24"/>
        </w:rPr>
        <w:t>с</w:t>
      </w:r>
      <w:r w:rsidRPr="00912219">
        <w:rPr>
          <w:rStyle w:val="2"/>
          <w:color w:val="000000"/>
          <w:sz w:val="24"/>
          <w:szCs w:val="24"/>
        </w:rPr>
        <w:t>сии;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2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>- обеспечение информированности обучающихся об особенностях различных сфер пр</w:t>
      </w:r>
      <w:r w:rsidRPr="00912219">
        <w:rPr>
          <w:rStyle w:val="2"/>
          <w:sz w:val="24"/>
          <w:szCs w:val="24"/>
        </w:rPr>
        <w:t>о</w:t>
      </w:r>
      <w:r w:rsidRPr="00912219">
        <w:rPr>
          <w:rStyle w:val="2"/>
          <w:sz w:val="24"/>
          <w:szCs w:val="24"/>
        </w:rPr>
        <w:t>фессиональной деятельности;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обеспечение участия обучающихся Орджоникидзевского  района в муниципальных, р</w:t>
      </w:r>
      <w:r w:rsidRPr="00912219">
        <w:rPr>
          <w:rStyle w:val="2"/>
          <w:color w:val="000000"/>
          <w:sz w:val="24"/>
          <w:szCs w:val="24"/>
        </w:rPr>
        <w:t>е</w:t>
      </w:r>
      <w:r w:rsidRPr="00912219">
        <w:rPr>
          <w:rStyle w:val="2"/>
          <w:color w:val="000000"/>
          <w:sz w:val="24"/>
          <w:szCs w:val="24"/>
        </w:rPr>
        <w:t>гиональных мероприятиях, конкурсах, проектах, направленных на профессиональное с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>моопределение.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Представленные цели позволяют в совокупности организовать работу по сам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 xml:space="preserve">определению и профессиональной ориентации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района.</w:t>
      </w:r>
    </w:p>
    <w:p w:rsidR="0043006D" w:rsidRPr="00912219" w:rsidRDefault="0043006D" w:rsidP="0043006D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>Показатели, используемые в системе работы по самоопределению и профе</w:t>
      </w:r>
      <w:r w:rsidRPr="00912219">
        <w:rPr>
          <w:rStyle w:val="3"/>
          <w:b/>
          <w:bCs/>
          <w:color w:val="000000"/>
          <w:sz w:val="24"/>
          <w:szCs w:val="24"/>
        </w:rPr>
        <w:t>с</w:t>
      </w:r>
      <w:r w:rsidRPr="00912219">
        <w:rPr>
          <w:rStyle w:val="3"/>
          <w:b/>
          <w:bCs/>
          <w:color w:val="000000"/>
          <w:sz w:val="24"/>
          <w:szCs w:val="24"/>
        </w:rPr>
        <w:t xml:space="preserve">сиональной ориентации </w:t>
      </w:r>
      <w:proofErr w:type="gramStart"/>
      <w:r w:rsidRPr="00912219">
        <w:rPr>
          <w:rStyle w:val="3"/>
          <w:b/>
          <w:bCs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3"/>
          <w:b/>
          <w:bCs/>
          <w:color w:val="000000"/>
          <w:sz w:val="24"/>
          <w:szCs w:val="24"/>
        </w:rPr>
        <w:t xml:space="preserve"> </w:t>
      </w:r>
      <w:r w:rsidRPr="00912219">
        <w:rPr>
          <w:rStyle w:val="31"/>
          <w:b/>
          <w:bCs/>
          <w:color w:val="000000"/>
          <w:sz w:val="24"/>
          <w:szCs w:val="24"/>
        </w:rPr>
        <w:t>Орджоникидзевского  района: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процентная доля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, охваченных различными </w:t>
      </w:r>
      <w:proofErr w:type="spellStart"/>
      <w:r w:rsidRPr="00912219">
        <w:rPr>
          <w:rStyle w:val="2"/>
          <w:color w:val="000000"/>
          <w:sz w:val="24"/>
          <w:szCs w:val="24"/>
        </w:rPr>
        <w:t>профориентационными</w:t>
      </w:r>
      <w:proofErr w:type="spellEnd"/>
      <w:r w:rsidRPr="00912219">
        <w:rPr>
          <w:rStyle w:val="2"/>
          <w:color w:val="000000"/>
          <w:sz w:val="24"/>
          <w:szCs w:val="24"/>
        </w:rPr>
        <w:t xml:space="preserve"> мер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приятиями;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sz w:val="24"/>
          <w:szCs w:val="24"/>
        </w:rPr>
      </w:pPr>
      <w:proofErr w:type="gramStart"/>
      <w:r w:rsidRPr="00912219">
        <w:rPr>
          <w:rStyle w:val="2"/>
          <w:color w:val="000000"/>
          <w:sz w:val="24"/>
          <w:szCs w:val="24"/>
        </w:rPr>
        <w:t>- процентная доля обучающихся, изучающих учебные предметы на углубле</w:t>
      </w:r>
      <w:r w:rsidRPr="00912219">
        <w:rPr>
          <w:rStyle w:val="2"/>
          <w:color w:val="000000"/>
          <w:sz w:val="24"/>
          <w:szCs w:val="24"/>
        </w:rPr>
        <w:t>н</w:t>
      </w:r>
      <w:r w:rsidRPr="00912219">
        <w:rPr>
          <w:rStyle w:val="2"/>
          <w:color w:val="000000"/>
          <w:sz w:val="24"/>
          <w:szCs w:val="24"/>
        </w:rPr>
        <w:t>ном/профильном уровне от общего числа обучающихся в общеобразовательных организ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>циях;</w:t>
      </w:r>
      <w:proofErr w:type="gramEnd"/>
    </w:p>
    <w:p w:rsidR="0043006D" w:rsidRPr="00912219" w:rsidRDefault="0043006D" w:rsidP="0043006D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>- процентная доля обучающихся дошкольных образовательных учреждений, общеобраз</w:t>
      </w:r>
      <w:r w:rsidRPr="00912219">
        <w:rPr>
          <w:rStyle w:val="2"/>
          <w:sz w:val="24"/>
          <w:szCs w:val="24"/>
        </w:rPr>
        <w:t>о</w:t>
      </w:r>
      <w:r w:rsidRPr="00912219">
        <w:rPr>
          <w:rStyle w:val="2"/>
          <w:sz w:val="24"/>
          <w:szCs w:val="24"/>
        </w:rPr>
        <w:t>вательных учреждений (начальное общее образование), охваченных различными мер</w:t>
      </w:r>
      <w:r w:rsidRPr="00912219">
        <w:rPr>
          <w:rStyle w:val="2"/>
          <w:sz w:val="24"/>
          <w:szCs w:val="24"/>
        </w:rPr>
        <w:t>о</w:t>
      </w:r>
      <w:r w:rsidRPr="00912219">
        <w:rPr>
          <w:rStyle w:val="2"/>
          <w:sz w:val="24"/>
          <w:szCs w:val="24"/>
        </w:rPr>
        <w:t xml:space="preserve">приятиями </w:t>
      </w:r>
      <w:proofErr w:type="spellStart"/>
      <w:r w:rsidRPr="00912219">
        <w:rPr>
          <w:rStyle w:val="2"/>
          <w:sz w:val="24"/>
          <w:szCs w:val="24"/>
        </w:rPr>
        <w:t>профориентационной</w:t>
      </w:r>
      <w:proofErr w:type="spellEnd"/>
      <w:r w:rsidRPr="00912219">
        <w:rPr>
          <w:rStyle w:val="2"/>
          <w:sz w:val="24"/>
          <w:szCs w:val="24"/>
        </w:rPr>
        <w:t xml:space="preserve"> направленности;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0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lastRenderedPageBreak/>
        <w:t xml:space="preserve">- процентная доля обучающихся, участвующих в различных конкурсах </w:t>
      </w:r>
      <w:proofErr w:type="spellStart"/>
      <w:r w:rsidRPr="00912219">
        <w:rPr>
          <w:rStyle w:val="2"/>
          <w:sz w:val="24"/>
          <w:szCs w:val="24"/>
        </w:rPr>
        <w:t>профориентацио</w:t>
      </w:r>
      <w:r w:rsidRPr="00912219">
        <w:rPr>
          <w:rStyle w:val="2"/>
          <w:sz w:val="24"/>
          <w:szCs w:val="24"/>
        </w:rPr>
        <w:t>н</w:t>
      </w:r>
      <w:r w:rsidRPr="00912219">
        <w:rPr>
          <w:rStyle w:val="2"/>
          <w:sz w:val="24"/>
          <w:szCs w:val="24"/>
        </w:rPr>
        <w:t>ной</w:t>
      </w:r>
      <w:proofErr w:type="spellEnd"/>
      <w:r w:rsidRPr="00912219">
        <w:rPr>
          <w:rStyle w:val="2"/>
          <w:sz w:val="24"/>
          <w:szCs w:val="24"/>
        </w:rPr>
        <w:t xml:space="preserve"> направленности.</w:t>
      </w:r>
    </w:p>
    <w:p w:rsidR="0043006D" w:rsidRPr="00912219" w:rsidRDefault="0043006D" w:rsidP="0043006D">
      <w:pPr>
        <w:pStyle w:val="30"/>
        <w:shd w:val="clear" w:color="auto" w:fill="auto"/>
        <w:tabs>
          <w:tab w:val="left" w:pos="2486"/>
        </w:tabs>
        <w:spacing w:before="0" w:after="0" w:line="298" w:lineRule="exact"/>
        <w:ind w:firstLine="760"/>
        <w:jc w:val="both"/>
        <w:rPr>
          <w:b w:val="0"/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>Методы сбора информации, используемые в системе работы по самоопред</w:t>
      </w:r>
      <w:r w:rsidRPr="00912219">
        <w:rPr>
          <w:rStyle w:val="3"/>
          <w:b/>
          <w:bCs/>
          <w:color w:val="000000"/>
          <w:sz w:val="24"/>
          <w:szCs w:val="24"/>
        </w:rPr>
        <w:t>е</w:t>
      </w:r>
      <w:r w:rsidRPr="00912219">
        <w:rPr>
          <w:rStyle w:val="3"/>
          <w:b/>
          <w:bCs/>
          <w:color w:val="000000"/>
          <w:sz w:val="24"/>
          <w:szCs w:val="24"/>
        </w:rPr>
        <w:t xml:space="preserve">лению и профессиональной ориентации обучающихся </w:t>
      </w:r>
      <w:r w:rsidRPr="00912219">
        <w:rPr>
          <w:rStyle w:val="2"/>
          <w:b w:val="0"/>
          <w:color w:val="000000"/>
          <w:sz w:val="24"/>
          <w:szCs w:val="24"/>
        </w:rPr>
        <w:t xml:space="preserve">Орджоникидзевского  района, определяют порядок получения показателей системы </w:t>
      </w:r>
      <w:proofErr w:type="gramStart"/>
      <w:r w:rsidRPr="00912219">
        <w:rPr>
          <w:rStyle w:val="2"/>
          <w:b w:val="0"/>
          <w:color w:val="000000"/>
          <w:sz w:val="24"/>
          <w:szCs w:val="24"/>
        </w:rPr>
        <w:t>работы</w:t>
      </w:r>
      <w:proofErr w:type="gramEnd"/>
      <w:r w:rsidRPr="00912219">
        <w:rPr>
          <w:rStyle w:val="2"/>
          <w:b w:val="0"/>
          <w:color w:val="000000"/>
          <w:sz w:val="24"/>
          <w:szCs w:val="24"/>
        </w:rPr>
        <w:t xml:space="preserve"> по самоопределению пр</w:t>
      </w:r>
      <w:r w:rsidRPr="00912219">
        <w:rPr>
          <w:rStyle w:val="2"/>
          <w:b w:val="0"/>
          <w:color w:val="000000"/>
          <w:sz w:val="24"/>
          <w:szCs w:val="24"/>
        </w:rPr>
        <w:t>о</w:t>
      </w:r>
      <w:r w:rsidRPr="00912219">
        <w:rPr>
          <w:rStyle w:val="2"/>
          <w:b w:val="0"/>
          <w:color w:val="000000"/>
          <w:sz w:val="24"/>
          <w:szCs w:val="24"/>
        </w:rPr>
        <w:t>фессиональной ориентации обучающихся района. В системе работы по самоопределению и профессиональной ориентации обучающихся Орджоникидзевского района использую</w:t>
      </w:r>
      <w:r w:rsidRPr="00912219">
        <w:rPr>
          <w:rStyle w:val="2"/>
          <w:b w:val="0"/>
          <w:color w:val="000000"/>
          <w:sz w:val="24"/>
          <w:szCs w:val="24"/>
        </w:rPr>
        <w:t>т</w:t>
      </w:r>
      <w:r w:rsidRPr="00912219">
        <w:rPr>
          <w:rStyle w:val="2"/>
          <w:b w:val="0"/>
          <w:color w:val="000000"/>
          <w:sz w:val="24"/>
          <w:szCs w:val="24"/>
        </w:rPr>
        <w:t>ся выборочный метод, метод измерений, документальный анализ (контент-анализ).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Источники данных, используемые для сбора информации в системе работы по с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>моопределению и профессиональной ориентации обучающихся Орджоникидзевского  района: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4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отчетная документация образовательных организаций.</w:t>
      </w:r>
    </w:p>
    <w:p w:rsidR="0043006D" w:rsidRPr="00912219" w:rsidRDefault="0043006D" w:rsidP="0043006D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>Мониторинг состояния системы работы по самоопределению и професси</w:t>
      </w:r>
      <w:r w:rsidRPr="00912219">
        <w:rPr>
          <w:rStyle w:val="3"/>
          <w:b/>
          <w:bCs/>
          <w:color w:val="000000"/>
          <w:sz w:val="24"/>
          <w:szCs w:val="24"/>
        </w:rPr>
        <w:t>о</w:t>
      </w:r>
      <w:r w:rsidRPr="00912219">
        <w:rPr>
          <w:rStyle w:val="3"/>
          <w:b/>
          <w:bCs/>
          <w:color w:val="000000"/>
          <w:sz w:val="24"/>
          <w:szCs w:val="24"/>
        </w:rPr>
        <w:t xml:space="preserve">нальной ориентации </w:t>
      </w:r>
      <w:proofErr w:type="gramStart"/>
      <w:r w:rsidRPr="00912219">
        <w:rPr>
          <w:rStyle w:val="3"/>
          <w:b/>
          <w:bCs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3"/>
          <w:b/>
          <w:bCs/>
          <w:color w:val="000000"/>
          <w:sz w:val="24"/>
          <w:szCs w:val="24"/>
        </w:rPr>
        <w:t xml:space="preserve"> </w:t>
      </w:r>
      <w:r w:rsidRPr="00912219">
        <w:rPr>
          <w:rStyle w:val="31"/>
          <w:b/>
          <w:bCs/>
          <w:color w:val="000000"/>
          <w:sz w:val="24"/>
          <w:szCs w:val="24"/>
        </w:rPr>
        <w:t>Орджоникидзевского  района направлен на пол</w:t>
      </w:r>
      <w:r w:rsidRPr="00912219">
        <w:rPr>
          <w:rStyle w:val="31"/>
          <w:b/>
          <w:bCs/>
          <w:color w:val="000000"/>
          <w:sz w:val="24"/>
          <w:szCs w:val="24"/>
        </w:rPr>
        <w:t>у</w:t>
      </w:r>
      <w:r w:rsidRPr="00912219">
        <w:rPr>
          <w:rStyle w:val="31"/>
          <w:b/>
          <w:bCs/>
          <w:color w:val="000000"/>
          <w:sz w:val="24"/>
          <w:szCs w:val="24"/>
        </w:rPr>
        <w:t>чение информации по следующим показателям:</w:t>
      </w:r>
    </w:p>
    <w:p w:rsidR="0043006D" w:rsidRPr="00912219" w:rsidRDefault="0043006D" w:rsidP="0043006D">
      <w:pPr>
        <w:pStyle w:val="21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>выявление предпочтений обучающихся</w:t>
      </w:r>
      <w:r w:rsidRPr="00912219">
        <w:rPr>
          <w:rStyle w:val="2"/>
          <w:color w:val="000000"/>
          <w:sz w:val="24"/>
          <w:szCs w:val="24"/>
        </w:rPr>
        <w:t xml:space="preserve"> в области профессиональной ориент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>ции;</w:t>
      </w:r>
    </w:p>
    <w:p w:rsidR="0043006D" w:rsidRPr="00912219" w:rsidRDefault="0043006D" w:rsidP="0043006D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>сопровождение профессионального самоопределения</w:t>
      </w:r>
      <w:r w:rsidRPr="00912219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>;</w:t>
      </w:r>
    </w:p>
    <w:p w:rsidR="0043006D" w:rsidRPr="00912219" w:rsidRDefault="0043006D" w:rsidP="0043006D">
      <w:pPr>
        <w:pStyle w:val="21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 xml:space="preserve">учет </w:t>
      </w:r>
      <w:proofErr w:type="gramStart"/>
      <w:r w:rsidRPr="00912219">
        <w:rPr>
          <w:rStyle w:val="2"/>
          <w:sz w:val="24"/>
          <w:szCs w:val="24"/>
        </w:rPr>
        <w:t>обучающихся</w:t>
      </w:r>
      <w:proofErr w:type="gramEnd"/>
      <w:r w:rsidRPr="00912219">
        <w:rPr>
          <w:rStyle w:val="2"/>
          <w:sz w:val="24"/>
          <w:szCs w:val="24"/>
        </w:rPr>
        <w:t>,</w:t>
      </w:r>
      <w:r w:rsidRPr="00912219">
        <w:rPr>
          <w:rStyle w:val="2"/>
          <w:color w:val="000000"/>
          <w:sz w:val="24"/>
          <w:szCs w:val="24"/>
        </w:rPr>
        <w:t xml:space="preserve"> выбравших для сдачи государственной итоговой аттестации по образовательным программам среднего общего образования учебные предметы, из</w:t>
      </w:r>
      <w:r w:rsidRPr="00912219">
        <w:rPr>
          <w:rStyle w:val="2"/>
          <w:color w:val="000000"/>
          <w:sz w:val="24"/>
          <w:szCs w:val="24"/>
        </w:rPr>
        <w:t>у</w:t>
      </w:r>
      <w:r w:rsidRPr="00912219">
        <w:rPr>
          <w:rStyle w:val="2"/>
          <w:color w:val="000000"/>
          <w:sz w:val="24"/>
          <w:szCs w:val="24"/>
        </w:rPr>
        <w:t>чавшиеся на углубленном уровне;</w:t>
      </w:r>
    </w:p>
    <w:p w:rsidR="0043006D" w:rsidRPr="00912219" w:rsidRDefault="0043006D" w:rsidP="0043006D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 xml:space="preserve">проведение ранней профориентации </w:t>
      </w:r>
      <w:proofErr w:type="gramStart"/>
      <w:r w:rsidRPr="00912219">
        <w:rPr>
          <w:rStyle w:val="2"/>
          <w:sz w:val="24"/>
          <w:szCs w:val="24"/>
        </w:rPr>
        <w:t>обучающихся</w:t>
      </w:r>
      <w:proofErr w:type="gramEnd"/>
      <w:r w:rsidRPr="00912219">
        <w:rPr>
          <w:rStyle w:val="2"/>
          <w:sz w:val="24"/>
          <w:szCs w:val="24"/>
        </w:rPr>
        <w:t>;</w:t>
      </w:r>
    </w:p>
    <w:p w:rsidR="0043006D" w:rsidRPr="00912219" w:rsidRDefault="0043006D" w:rsidP="0043006D">
      <w:pPr>
        <w:pStyle w:val="21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осуществление взаимодействия образовательных организаций с учреждени</w:t>
      </w:r>
      <w:r w:rsidRPr="00912219">
        <w:rPr>
          <w:rStyle w:val="2"/>
          <w:color w:val="000000"/>
          <w:sz w:val="24"/>
          <w:szCs w:val="24"/>
        </w:rPr>
        <w:t>я</w:t>
      </w:r>
      <w:r w:rsidRPr="00912219">
        <w:rPr>
          <w:rStyle w:val="2"/>
          <w:color w:val="000000"/>
          <w:sz w:val="24"/>
          <w:szCs w:val="24"/>
        </w:rPr>
        <w:t>ми/предприятиями;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Анализ результатов мониторинга показателей </w:t>
      </w:r>
      <w:r w:rsidRPr="00912219">
        <w:rPr>
          <w:rStyle w:val="2"/>
          <w:color w:val="000000"/>
          <w:sz w:val="24"/>
          <w:szCs w:val="24"/>
        </w:rPr>
        <w:t>Орджоникидзевского  района предназначен для осуществления разработки адресных рекомендаций субъектам образ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вательного процесса для организации работы по самоопределению и профессиональной ориентации обучающихся общеобразовательных учреждений Орджоникидзевского  рай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на.</w:t>
      </w:r>
    </w:p>
    <w:p w:rsidR="0043006D" w:rsidRPr="00912219" w:rsidRDefault="0043006D" w:rsidP="0043006D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>Анализ результатов мониторинга показателей обеспечивает: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43"/>
          <w:tab w:val="left" w:pos="2747"/>
          <w:tab w:val="left" w:pos="5099"/>
          <w:tab w:val="left" w:pos="6395"/>
          <w:tab w:val="left" w:pos="927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анализ результатов по взаимодействию с учреждениями/предприятиями Орджоники</w:t>
      </w:r>
      <w:r w:rsidRPr="00912219">
        <w:rPr>
          <w:rStyle w:val="2"/>
          <w:color w:val="000000"/>
          <w:sz w:val="24"/>
          <w:szCs w:val="24"/>
        </w:rPr>
        <w:t>д</w:t>
      </w:r>
      <w:r w:rsidRPr="00912219">
        <w:rPr>
          <w:rStyle w:val="2"/>
          <w:color w:val="000000"/>
          <w:sz w:val="24"/>
          <w:szCs w:val="24"/>
        </w:rPr>
        <w:t>зевского района;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1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анализ результатов проведения профориентации обучающихся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08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>- анализ предпочтений обучающихся в области предметных знаний</w:t>
      </w:r>
      <w:r w:rsidRPr="00912219">
        <w:rPr>
          <w:rStyle w:val="2"/>
          <w:color w:val="000000"/>
          <w:sz w:val="24"/>
          <w:szCs w:val="24"/>
        </w:rPr>
        <w:t xml:space="preserve"> (анализ количества обучающихся, изучающих предметы на углубленном уровне/по профилю).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Разработка адресных рекомендаций </w:t>
      </w:r>
      <w:r w:rsidRPr="00912219">
        <w:rPr>
          <w:rStyle w:val="2"/>
          <w:color w:val="000000"/>
          <w:sz w:val="24"/>
          <w:szCs w:val="24"/>
        </w:rPr>
        <w:t>по результатам проведенного анализа направлена следующим субъектам образовательного процесса: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4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обучающимся;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4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родителям (законным представителям)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>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4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образовательным организациям Орджоникидзевского  района.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proofErr w:type="gramStart"/>
      <w:r w:rsidRPr="00912219">
        <w:rPr>
          <w:rStyle w:val="22"/>
          <w:color w:val="000000"/>
          <w:sz w:val="24"/>
          <w:szCs w:val="24"/>
        </w:rPr>
        <w:t xml:space="preserve">Комплекс мер, направленный </w:t>
      </w:r>
      <w:r w:rsidRPr="00912219">
        <w:rPr>
          <w:rStyle w:val="2"/>
          <w:color w:val="000000"/>
          <w:sz w:val="24"/>
          <w:szCs w:val="24"/>
        </w:rPr>
        <w:t>на совершенствование системы работы по сам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определению и профессиональной ориентации обучающихся Орджоникидзевского  рай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на:</w:t>
      </w:r>
      <w:proofErr w:type="gramEnd"/>
    </w:p>
    <w:p w:rsidR="0043006D" w:rsidRPr="00912219" w:rsidRDefault="0043006D" w:rsidP="0043006D">
      <w:pPr>
        <w:pStyle w:val="21"/>
        <w:shd w:val="clear" w:color="auto" w:fill="auto"/>
        <w:tabs>
          <w:tab w:val="left" w:pos="1008"/>
        </w:tabs>
        <w:spacing w:before="0" w:after="0" w:line="298" w:lineRule="exact"/>
        <w:jc w:val="both"/>
        <w:rPr>
          <w:sz w:val="24"/>
          <w:szCs w:val="24"/>
        </w:rPr>
      </w:pPr>
      <w:proofErr w:type="gramStart"/>
      <w:r w:rsidRPr="00912219">
        <w:rPr>
          <w:rStyle w:val="2"/>
          <w:color w:val="000000"/>
          <w:sz w:val="24"/>
          <w:szCs w:val="24"/>
        </w:rPr>
        <w:t>- проведение мероприятий, направленных на формирование у обучающихся позитивного отношения к профессионально-трудовой деятельности;</w:t>
      </w:r>
      <w:proofErr w:type="gramEnd"/>
    </w:p>
    <w:p w:rsidR="0043006D" w:rsidRPr="00912219" w:rsidRDefault="0043006D" w:rsidP="0043006D">
      <w:pPr>
        <w:pStyle w:val="21"/>
        <w:shd w:val="clear" w:color="auto" w:fill="auto"/>
        <w:tabs>
          <w:tab w:val="left" w:pos="100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проведение мероприятий для родителей (законных представителей) обучающихся по в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просам профессиональной ориентации обучающихся;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17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проведение </w:t>
      </w:r>
      <w:proofErr w:type="spellStart"/>
      <w:r w:rsidRPr="00912219">
        <w:rPr>
          <w:rStyle w:val="2"/>
          <w:color w:val="000000"/>
          <w:sz w:val="24"/>
          <w:szCs w:val="24"/>
        </w:rPr>
        <w:t>профориентационных</w:t>
      </w:r>
      <w:proofErr w:type="spellEnd"/>
      <w:r w:rsidRPr="00912219">
        <w:rPr>
          <w:rStyle w:val="2"/>
          <w:color w:val="000000"/>
          <w:sz w:val="24"/>
          <w:szCs w:val="24"/>
        </w:rPr>
        <w:t xml:space="preserve"> мероприятий совместно с учреждени</w:t>
      </w:r>
      <w:r w:rsidRPr="00912219">
        <w:rPr>
          <w:rStyle w:val="2"/>
          <w:color w:val="000000"/>
          <w:sz w:val="24"/>
          <w:szCs w:val="24"/>
        </w:rPr>
        <w:t>я</w:t>
      </w:r>
      <w:r w:rsidRPr="00912219">
        <w:rPr>
          <w:rStyle w:val="2"/>
          <w:color w:val="000000"/>
          <w:sz w:val="24"/>
          <w:szCs w:val="24"/>
        </w:rPr>
        <w:lastRenderedPageBreak/>
        <w:t>ми/предприятиями/общественными организациями Орджоникидзевского  района, образ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вательными организациями.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102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проведение иных </w:t>
      </w:r>
      <w:proofErr w:type="spellStart"/>
      <w:r w:rsidRPr="00912219">
        <w:rPr>
          <w:rStyle w:val="2"/>
          <w:color w:val="000000"/>
          <w:sz w:val="24"/>
          <w:szCs w:val="24"/>
        </w:rPr>
        <w:t>профориентационных</w:t>
      </w:r>
      <w:proofErr w:type="spellEnd"/>
      <w:r w:rsidRPr="00912219">
        <w:rPr>
          <w:rStyle w:val="2"/>
          <w:color w:val="000000"/>
          <w:sz w:val="24"/>
          <w:szCs w:val="24"/>
        </w:rPr>
        <w:t xml:space="preserve"> мероприятий.</w:t>
      </w:r>
    </w:p>
    <w:p w:rsidR="0043006D" w:rsidRPr="00912219" w:rsidRDefault="0043006D" w:rsidP="0043006D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 xml:space="preserve">Управленческие решения, </w:t>
      </w:r>
      <w:r w:rsidRPr="00912219">
        <w:rPr>
          <w:rStyle w:val="3"/>
          <w:bCs/>
          <w:color w:val="000000"/>
          <w:sz w:val="24"/>
          <w:szCs w:val="24"/>
        </w:rPr>
        <w:t xml:space="preserve">направленные на совершенствование системы работы по самоопределению и профессиональной ориентации </w:t>
      </w:r>
      <w:proofErr w:type="gramStart"/>
      <w:r w:rsidRPr="00912219">
        <w:rPr>
          <w:rStyle w:val="3"/>
          <w:bCs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3"/>
          <w:bCs/>
          <w:color w:val="000000"/>
          <w:sz w:val="24"/>
          <w:szCs w:val="24"/>
        </w:rPr>
        <w:t xml:space="preserve"> </w:t>
      </w:r>
      <w:r w:rsidRPr="00912219">
        <w:rPr>
          <w:rStyle w:val="31"/>
          <w:bCs/>
          <w:color w:val="000000"/>
          <w:sz w:val="24"/>
          <w:szCs w:val="24"/>
        </w:rPr>
        <w:t>Орджоникидзевского  района:</w:t>
      </w:r>
    </w:p>
    <w:p w:rsidR="0043006D" w:rsidRPr="00912219" w:rsidRDefault="0043006D" w:rsidP="0043006D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совершенствование нормативно-правовых актов Орджоникидзевского  района в части реализации работы по самоопределению и профессиональной ориентации обучающихся;</w:t>
      </w:r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proofErr w:type="gramStart"/>
      <w:r w:rsidRPr="00912219">
        <w:rPr>
          <w:rStyle w:val="22"/>
          <w:color w:val="000000"/>
          <w:sz w:val="24"/>
          <w:szCs w:val="24"/>
        </w:rPr>
        <w:t xml:space="preserve">Анализ эффективности принятых управленческих решений и комплекса мер </w:t>
      </w:r>
      <w:r w:rsidRPr="00912219">
        <w:rPr>
          <w:rStyle w:val="2"/>
          <w:color w:val="000000"/>
          <w:sz w:val="24"/>
          <w:szCs w:val="24"/>
        </w:rPr>
        <w:t>направлен на оценку и последующее совершенствование системы работы по самоопред</w:t>
      </w:r>
      <w:r w:rsidRPr="00912219">
        <w:rPr>
          <w:rStyle w:val="2"/>
          <w:color w:val="000000"/>
          <w:sz w:val="24"/>
          <w:szCs w:val="24"/>
        </w:rPr>
        <w:t>е</w:t>
      </w:r>
      <w:r w:rsidRPr="00912219">
        <w:rPr>
          <w:rStyle w:val="2"/>
          <w:color w:val="000000"/>
          <w:sz w:val="24"/>
          <w:szCs w:val="24"/>
        </w:rPr>
        <w:t>лению и профессиональной ориентации обучающихся Орджоникидзевского  района.</w:t>
      </w:r>
      <w:proofErr w:type="gramEnd"/>
    </w:p>
    <w:p w:rsidR="0043006D" w:rsidRPr="00912219" w:rsidRDefault="0043006D" w:rsidP="0043006D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Проведение анализа эффективности принятых мер осуществляется на основе р</w:t>
      </w:r>
      <w:r w:rsidRPr="00912219">
        <w:rPr>
          <w:rStyle w:val="2"/>
          <w:color w:val="000000"/>
          <w:sz w:val="24"/>
          <w:szCs w:val="24"/>
        </w:rPr>
        <w:t>е</w:t>
      </w:r>
      <w:r w:rsidRPr="00912219">
        <w:rPr>
          <w:rStyle w:val="2"/>
          <w:color w:val="000000"/>
          <w:sz w:val="24"/>
          <w:szCs w:val="24"/>
        </w:rPr>
        <w:t>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662BDE" w:rsidRPr="00912219" w:rsidRDefault="00662BDE" w:rsidP="00D6543F">
      <w:pPr>
        <w:pStyle w:val="21"/>
        <w:shd w:val="clear" w:color="auto" w:fill="auto"/>
        <w:spacing w:before="0" w:after="0" w:line="298" w:lineRule="exact"/>
        <w:ind w:firstLine="851"/>
        <w:jc w:val="both"/>
        <w:rPr>
          <w:rStyle w:val="31"/>
          <w:b w:val="0"/>
          <w:bCs w:val="0"/>
          <w:color w:val="000000"/>
          <w:sz w:val="24"/>
          <w:szCs w:val="24"/>
        </w:rPr>
      </w:pPr>
    </w:p>
    <w:p w:rsidR="000B7D37" w:rsidRPr="00912219" w:rsidRDefault="00273FB9" w:rsidP="00273FB9">
      <w:pPr>
        <w:pStyle w:val="21"/>
        <w:shd w:val="clear" w:color="auto" w:fill="auto"/>
        <w:tabs>
          <w:tab w:val="left" w:pos="122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6.4. </w:t>
      </w:r>
      <w:r w:rsidR="000B7D37" w:rsidRPr="00912219">
        <w:rPr>
          <w:rStyle w:val="22"/>
          <w:color w:val="000000"/>
          <w:sz w:val="24"/>
          <w:szCs w:val="24"/>
        </w:rPr>
        <w:t xml:space="preserve">Система </w:t>
      </w:r>
      <w:proofErr w:type="gramStart"/>
      <w:r w:rsidR="000B7D37" w:rsidRPr="00912219">
        <w:rPr>
          <w:rStyle w:val="22"/>
          <w:color w:val="000000"/>
          <w:sz w:val="24"/>
          <w:szCs w:val="24"/>
        </w:rPr>
        <w:t>мониторинга эффективности деятельности руководителей всех образ</w:t>
      </w:r>
      <w:r w:rsidR="000B7D37" w:rsidRPr="00912219">
        <w:rPr>
          <w:rStyle w:val="22"/>
          <w:color w:val="000000"/>
          <w:sz w:val="24"/>
          <w:szCs w:val="24"/>
        </w:rPr>
        <w:t>о</w:t>
      </w:r>
      <w:r w:rsidR="000B7D37" w:rsidRPr="00912219">
        <w:rPr>
          <w:rStyle w:val="22"/>
          <w:color w:val="000000"/>
          <w:sz w:val="24"/>
          <w:szCs w:val="24"/>
        </w:rPr>
        <w:t xml:space="preserve">вательных организаций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proofErr w:type="gramEnd"/>
      <w:r w:rsidR="000B7D37" w:rsidRPr="00912219">
        <w:rPr>
          <w:rStyle w:val="2"/>
          <w:color w:val="000000"/>
          <w:sz w:val="24"/>
          <w:szCs w:val="24"/>
        </w:rPr>
        <w:t xml:space="preserve"> предназначена для определения качества и проведения оценки деятельности руководителей образовательных организаций, включая оценку профессиональной компетентности руководителей, оценку результатов деятельности образовательных организаций, а также формирования резерва управленч</w:t>
      </w:r>
      <w:r w:rsidR="000B7D37" w:rsidRPr="00912219">
        <w:rPr>
          <w:rStyle w:val="2"/>
          <w:color w:val="000000"/>
          <w:sz w:val="24"/>
          <w:szCs w:val="24"/>
        </w:rPr>
        <w:t>е</w:t>
      </w:r>
      <w:r w:rsidR="000B7D37" w:rsidRPr="00912219">
        <w:rPr>
          <w:rStyle w:val="2"/>
          <w:color w:val="000000"/>
          <w:sz w:val="24"/>
          <w:szCs w:val="24"/>
        </w:rPr>
        <w:t xml:space="preserve">ских кадров образовательных организаций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0B7D37"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0B7D37" w:rsidRPr="00912219">
        <w:rPr>
          <w:rStyle w:val="2"/>
          <w:color w:val="000000"/>
          <w:sz w:val="24"/>
          <w:szCs w:val="24"/>
        </w:rPr>
        <w:t>.</w:t>
      </w:r>
    </w:p>
    <w:p w:rsidR="000B7D37" w:rsidRPr="00912219" w:rsidRDefault="000B7D37" w:rsidP="000B7D37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 xml:space="preserve">Цели </w:t>
      </w:r>
      <w:proofErr w:type="gramStart"/>
      <w:r w:rsidRPr="00912219">
        <w:rPr>
          <w:rStyle w:val="3"/>
          <w:bCs/>
          <w:color w:val="000000"/>
          <w:sz w:val="24"/>
          <w:szCs w:val="24"/>
        </w:rPr>
        <w:t>системы мониторинга эффективности деятельности руководителей всех о</w:t>
      </w:r>
      <w:r w:rsidRPr="00912219">
        <w:rPr>
          <w:rStyle w:val="3"/>
          <w:bCs/>
          <w:color w:val="000000"/>
          <w:sz w:val="24"/>
          <w:szCs w:val="24"/>
        </w:rPr>
        <w:t>б</w:t>
      </w:r>
      <w:r w:rsidRPr="00912219">
        <w:rPr>
          <w:rStyle w:val="3"/>
          <w:bCs/>
          <w:color w:val="000000"/>
          <w:sz w:val="24"/>
          <w:szCs w:val="24"/>
        </w:rPr>
        <w:t xml:space="preserve">разовательных организаций </w:t>
      </w:r>
      <w:r w:rsidR="002D68BE" w:rsidRPr="00912219">
        <w:rPr>
          <w:rStyle w:val="31"/>
          <w:bCs/>
          <w:color w:val="000000"/>
          <w:sz w:val="24"/>
          <w:szCs w:val="24"/>
        </w:rPr>
        <w:t xml:space="preserve">Орджоникидзевского </w:t>
      </w:r>
      <w:r w:rsidRPr="00912219">
        <w:rPr>
          <w:rStyle w:val="31"/>
          <w:bCs/>
          <w:color w:val="000000"/>
          <w:sz w:val="24"/>
          <w:szCs w:val="24"/>
        </w:rPr>
        <w:t xml:space="preserve"> </w:t>
      </w:r>
      <w:r w:rsidR="009568EE" w:rsidRPr="00912219">
        <w:rPr>
          <w:rStyle w:val="31"/>
          <w:bCs/>
          <w:color w:val="000000"/>
          <w:sz w:val="24"/>
          <w:szCs w:val="24"/>
        </w:rPr>
        <w:t>района</w:t>
      </w:r>
      <w:proofErr w:type="gramEnd"/>
      <w:r w:rsidRPr="00912219">
        <w:rPr>
          <w:rStyle w:val="31"/>
          <w:bCs/>
          <w:color w:val="000000"/>
          <w:sz w:val="24"/>
          <w:szCs w:val="24"/>
        </w:rPr>
        <w:t>:</w:t>
      </w:r>
    </w:p>
    <w:p w:rsidR="000B7D37" w:rsidRPr="00912219" w:rsidRDefault="00273FB9" w:rsidP="00273FB9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0B7D37" w:rsidRPr="00912219">
        <w:rPr>
          <w:rStyle w:val="2"/>
          <w:sz w:val="24"/>
          <w:szCs w:val="24"/>
        </w:rPr>
        <w:t>обеспечение качества управленческой деятельности</w:t>
      </w:r>
      <w:r w:rsidR="000B7D37" w:rsidRPr="00912219">
        <w:rPr>
          <w:rStyle w:val="2"/>
          <w:color w:val="000000"/>
          <w:sz w:val="24"/>
          <w:szCs w:val="24"/>
        </w:rPr>
        <w:t xml:space="preserve"> руководителей образовательных о</w:t>
      </w:r>
      <w:r w:rsidR="000B7D37" w:rsidRPr="00912219">
        <w:rPr>
          <w:rStyle w:val="2"/>
          <w:color w:val="000000"/>
          <w:sz w:val="24"/>
          <w:szCs w:val="24"/>
        </w:rPr>
        <w:t>р</w:t>
      </w:r>
      <w:r w:rsidR="000B7D37" w:rsidRPr="00912219">
        <w:rPr>
          <w:rStyle w:val="2"/>
          <w:color w:val="000000"/>
          <w:sz w:val="24"/>
          <w:szCs w:val="24"/>
        </w:rPr>
        <w:t>ганизаций;</w:t>
      </w:r>
    </w:p>
    <w:p w:rsidR="000B7D37" w:rsidRPr="00912219" w:rsidRDefault="00273FB9" w:rsidP="00273FB9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proofErr w:type="gramStart"/>
      <w:r w:rsidRPr="00912219">
        <w:rPr>
          <w:rStyle w:val="2"/>
          <w:color w:val="000000"/>
          <w:sz w:val="24"/>
          <w:szCs w:val="24"/>
        </w:rPr>
        <w:t xml:space="preserve">- </w:t>
      </w:r>
      <w:r w:rsidR="000B7D37" w:rsidRPr="00912219">
        <w:rPr>
          <w:rStyle w:val="2"/>
          <w:color w:val="000000"/>
          <w:sz w:val="24"/>
          <w:szCs w:val="24"/>
        </w:rPr>
        <w:t>обеспечение качества подготовки обучающихся в образовательных организациях;</w:t>
      </w:r>
      <w:proofErr w:type="gramEnd"/>
    </w:p>
    <w:p w:rsidR="000B7D37" w:rsidRPr="00912219" w:rsidRDefault="00273FB9" w:rsidP="00273FB9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0B7D37" w:rsidRPr="00912219">
        <w:rPr>
          <w:rStyle w:val="2"/>
          <w:color w:val="000000"/>
          <w:sz w:val="24"/>
          <w:szCs w:val="24"/>
        </w:rPr>
        <w:t xml:space="preserve">обеспечение потребности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0B7D37" w:rsidRPr="00912219">
        <w:rPr>
          <w:rStyle w:val="2"/>
          <w:color w:val="000000"/>
          <w:sz w:val="24"/>
          <w:szCs w:val="24"/>
        </w:rPr>
        <w:t xml:space="preserve"> в резерве управленческих кадров.</w:t>
      </w:r>
    </w:p>
    <w:p w:rsidR="000B7D37" w:rsidRPr="00912219" w:rsidRDefault="000B7D37" w:rsidP="00273FB9">
      <w:pPr>
        <w:pStyle w:val="30"/>
        <w:shd w:val="clear" w:color="auto" w:fill="auto"/>
        <w:spacing w:before="0" w:after="0" w:line="298" w:lineRule="exact"/>
        <w:ind w:firstLine="760"/>
        <w:jc w:val="both"/>
        <w:rPr>
          <w:b w:val="0"/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 xml:space="preserve">Показатели, </w:t>
      </w:r>
      <w:r w:rsidRPr="00912219">
        <w:rPr>
          <w:rStyle w:val="3"/>
          <w:bCs/>
          <w:color w:val="000000"/>
          <w:sz w:val="24"/>
          <w:szCs w:val="24"/>
        </w:rPr>
        <w:t xml:space="preserve">используемые в системе </w:t>
      </w:r>
      <w:proofErr w:type="gramStart"/>
      <w:r w:rsidRPr="00912219">
        <w:rPr>
          <w:rStyle w:val="3"/>
          <w:bCs/>
          <w:color w:val="000000"/>
          <w:sz w:val="24"/>
          <w:szCs w:val="24"/>
        </w:rPr>
        <w:t>мониторинга эффективности деятельности руководителей всех образовательных организаций</w:t>
      </w:r>
      <w:r w:rsidR="00273FB9" w:rsidRPr="00912219">
        <w:rPr>
          <w:rStyle w:val="3"/>
          <w:bCs/>
          <w:color w:val="000000"/>
          <w:sz w:val="24"/>
          <w:szCs w:val="24"/>
        </w:rPr>
        <w:t xml:space="preserve"> </w:t>
      </w:r>
      <w:r w:rsidR="002D68BE" w:rsidRPr="00912219">
        <w:rPr>
          <w:rStyle w:val="2"/>
          <w:b w:val="0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b w:val="0"/>
          <w:color w:val="000000"/>
          <w:sz w:val="24"/>
          <w:szCs w:val="24"/>
        </w:rPr>
        <w:t>района</w:t>
      </w:r>
      <w:proofErr w:type="gramEnd"/>
      <w:r w:rsidRPr="00912219">
        <w:rPr>
          <w:rStyle w:val="2"/>
          <w:b w:val="0"/>
          <w:color w:val="000000"/>
          <w:sz w:val="24"/>
          <w:szCs w:val="24"/>
        </w:rPr>
        <w:t>:</w:t>
      </w:r>
    </w:p>
    <w:p w:rsidR="000B7D37" w:rsidRPr="00912219" w:rsidRDefault="006229EA" w:rsidP="006229EA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sz w:val="24"/>
          <w:szCs w:val="24"/>
        </w:rPr>
        <w:t xml:space="preserve">- </w:t>
      </w:r>
      <w:r w:rsidR="000B7D37" w:rsidRPr="00912219">
        <w:rPr>
          <w:rStyle w:val="2"/>
          <w:sz w:val="24"/>
          <w:szCs w:val="24"/>
        </w:rPr>
        <w:t>процентная доля руководителей образовательных организаций, повысивших уровень профессиональных компетенций;</w:t>
      </w:r>
    </w:p>
    <w:p w:rsidR="000B7D37" w:rsidRPr="00912219" w:rsidRDefault="006229EA" w:rsidP="006229EA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0B7D37" w:rsidRPr="00912219">
        <w:rPr>
          <w:rStyle w:val="2"/>
          <w:color w:val="000000"/>
          <w:sz w:val="24"/>
          <w:szCs w:val="24"/>
        </w:rPr>
        <w:t>процентная доля руководителей, в общеобразовательных организациях которых 100% обучающихся 4 классов достигли базового уровня предметной подготовки при освоении образовательных программ начального общего образования (по ре</w:t>
      </w:r>
      <w:r w:rsidRPr="00912219">
        <w:rPr>
          <w:rStyle w:val="2"/>
          <w:color w:val="000000"/>
          <w:sz w:val="24"/>
          <w:szCs w:val="24"/>
        </w:rPr>
        <w:t xml:space="preserve">зультатам ВПР </w:t>
      </w:r>
      <w:r w:rsidR="000B7D37" w:rsidRPr="00912219">
        <w:rPr>
          <w:rStyle w:val="2"/>
          <w:color w:val="000000"/>
          <w:sz w:val="24"/>
          <w:szCs w:val="24"/>
        </w:rPr>
        <w:t>с обе</w:t>
      </w:r>
      <w:r w:rsidR="000B7D37" w:rsidRPr="00912219">
        <w:rPr>
          <w:rStyle w:val="2"/>
          <w:color w:val="000000"/>
          <w:sz w:val="24"/>
          <w:szCs w:val="24"/>
        </w:rPr>
        <w:t>с</w:t>
      </w:r>
      <w:r w:rsidR="000B7D37" w:rsidRPr="00912219">
        <w:rPr>
          <w:rStyle w:val="2"/>
          <w:color w:val="000000"/>
          <w:sz w:val="24"/>
          <w:szCs w:val="24"/>
        </w:rPr>
        <w:t>печением объективности на этапе проведения и при проверке работ);</w:t>
      </w:r>
    </w:p>
    <w:p w:rsidR="000B7D37" w:rsidRPr="00912219" w:rsidRDefault="006229EA" w:rsidP="006229EA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0B7D37" w:rsidRPr="00912219">
        <w:rPr>
          <w:rStyle w:val="2"/>
          <w:color w:val="000000"/>
          <w:sz w:val="24"/>
          <w:szCs w:val="24"/>
        </w:rPr>
        <w:t>процентная доля руководителей, в образовательных организациях которых более 50% обучающихся 5-9 классов достигли высокого уровня предметной подготовки при осво</w:t>
      </w:r>
      <w:r w:rsidR="000B7D37" w:rsidRPr="00912219">
        <w:rPr>
          <w:rStyle w:val="2"/>
          <w:color w:val="000000"/>
          <w:sz w:val="24"/>
          <w:szCs w:val="24"/>
        </w:rPr>
        <w:t>е</w:t>
      </w:r>
      <w:r w:rsidR="000B7D37" w:rsidRPr="00912219">
        <w:rPr>
          <w:rStyle w:val="2"/>
          <w:color w:val="000000"/>
          <w:sz w:val="24"/>
          <w:szCs w:val="24"/>
        </w:rPr>
        <w:t>нии образовательных программ основного общего образования (по результатам ВПР, ОГЭ с обеспечением объективности на этапе проведения и при проверке работ);</w:t>
      </w:r>
    </w:p>
    <w:p w:rsidR="000B7D37" w:rsidRPr="00912219" w:rsidRDefault="006229EA" w:rsidP="006229EA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0B7D37" w:rsidRPr="00912219">
        <w:rPr>
          <w:rStyle w:val="2"/>
          <w:color w:val="000000"/>
          <w:sz w:val="24"/>
          <w:szCs w:val="24"/>
        </w:rPr>
        <w:t>процентная доля руководителей, в общеобразовательных организациях которых выпус</w:t>
      </w:r>
      <w:r w:rsidR="000B7D37" w:rsidRPr="00912219">
        <w:rPr>
          <w:rStyle w:val="2"/>
          <w:color w:val="000000"/>
          <w:sz w:val="24"/>
          <w:szCs w:val="24"/>
        </w:rPr>
        <w:t>к</w:t>
      </w:r>
      <w:r w:rsidR="000B7D37" w:rsidRPr="00912219">
        <w:rPr>
          <w:rStyle w:val="2"/>
          <w:color w:val="000000"/>
          <w:sz w:val="24"/>
          <w:szCs w:val="24"/>
        </w:rPr>
        <w:t>ники 9-х классов успешно прошли государственную итоговую аттестацию;</w:t>
      </w:r>
    </w:p>
    <w:p w:rsidR="000B7D37" w:rsidRPr="00912219" w:rsidRDefault="006229EA" w:rsidP="006229EA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0B7D37" w:rsidRPr="00912219">
        <w:rPr>
          <w:rStyle w:val="2"/>
          <w:color w:val="000000"/>
          <w:sz w:val="24"/>
          <w:szCs w:val="24"/>
        </w:rPr>
        <w:t>процентная доля руководителей, в общеобразовательных организациях которых выпус</w:t>
      </w:r>
      <w:r w:rsidR="000B7D37" w:rsidRPr="00912219">
        <w:rPr>
          <w:rStyle w:val="2"/>
          <w:color w:val="000000"/>
          <w:sz w:val="24"/>
          <w:szCs w:val="24"/>
        </w:rPr>
        <w:t>к</w:t>
      </w:r>
      <w:r w:rsidR="000B7D37" w:rsidRPr="00912219">
        <w:rPr>
          <w:rStyle w:val="2"/>
          <w:color w:val="000000"/>
          <w:sz w:val="24"/>
          <w:szCs w:val="24"/>
        </w:rPr>
        <w:t>ники 11-х классов успешно прошли государственную итоговую аттестацию;</w:t>
      </w:r>
    </w:p>
    <w:p w:rsidR="00250209" w:rsidRPr="00912219" w:rsidRDefault="006229EA" w:rsidP="00250209">
      <w:pPr>
        <w:pStyle w:val="21"/>
        <w:shd w:val="clear" w:color="auto" w:fill="auto"/>
        <w:tabs>
          <w:tab w:val="left" w:pos="26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0B7D37" w:rsidRPr="00912219">
        <w:rPr>
          <w:rStyle w:val="2"/>
          <w:color w:val="000000"/>
          <w:sz w:val="24"/>
          <w:szCs w:val="24"/>
        </w:rPr>
        <w:t>процентная доля руководителей, в общеобразовательных организациях</w:t>
      </w:r>
      <w:r w:rsidR="00250209" w:rsidRPr="00912219">
        <w:rPr>
          <w:rStyle w:val="2"/>
          <w:color w:val="000000"/>
          <w:sz w:val="24"/>
          <w:szCs w:val="24"/>
        </w:rPr>
        <w:t xml:space="preserve"> которых обуч</w:t>
      </w:r>
      <w:r w:rsidR="00250209" w:rsidRPr="00912219">
        <w:rPr>
          <w:rStyle w:val="2"/>
          <w:color w:val="000000"/>
          <w:sz w:val="24"/>
          <w:szCs w:val="24"/>
        </w:rPr>
        <w:t>а</w:t>
      </w:r>
      <w:r w:rsidR="00250209" w:rsidRPr="00912219">
        <w:rPr>
          <w:rStyle w:val="2"/>
          <w:color w:val="000000"/>
          <w:sz w:val="24"/>
          <w:szCs w:val="24"/>
        </w:rPr>
        <w:t>ющиеся приняли участие в региональном, заключительном этапах всероссийской олимп</w:t>
      </w:r>
      <w:r w:rsidR="00250209" w:rsidRPr="00912219">
        <w:rPr>
          <w:rStyle w:val="2"/>
          <w:color w:val="000000"/>
          <w:sz w:val="24"/>
          <w:szCs w:val="24"/>
        </w:rPr>
        <w:t>и</w:t>
      </w:r>
      <w:r w:rsidR="00250209" w:rsidRPr="00912219">
        <w:rPr>
          <w:rStyle w:val="2"/>
          <w:color w:val="000000"/>
          <w:sz w:val="24"/>
          <w:szCs w:val="24"/>
        </w:rPr>
        <w:t>ады школьников;</w:t>
      </w:r>
    </w:p>
    <w:p w:rsidR="00250209" w:rsidRPr="00912219" w:rsidRDefault="006229EA" w:rsidP="006229EA">
      <w:pPr>
        <w:pStyle w:val="21"/>
        <w:shd w:val="clear" w:color="auto" w:fill="auto"/>
        <w:tabs>
          <w:tab w:val="left" w:pos="1002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процентная доля руководителей общеобразовательных организаций, обеспечивших с</w:t>
      </w:r>
      <w:r w:rsidR="00250209" w:rsidRPr="00912219">
        <w:rPr>
          <w:rStyle w:val="2"/>
          <w:color w:val="000000"/>
          <w:sz w:val="24"/>
          <w:szCs w:val="24"/>
        </w:rPr>
        <w:t>о</w:t>
      </w:r>
      <w:r w:rsidR="00250209" w:rsidRPr="00912219">
        <w:rPr>
          <w:rStyle w:val="2"/>
          <w:color w:val="000000"/>
          <w:sz w:val="24"/>
          <w:szCs w:val="24"/>
        </w:rPr>
        <w:t>здание специальных условий для получения образования обучающимися с ОВЗ, детьми-</w:t>
      </w:r>
      <w:r w:rsidR="00250209" w:rsidRPr="00912219">
        <w:rPr>
          <w:rStyle w:val="2"/>
          <w:color w:val="000000"/>
          <w:sz w:val="24"/>
          <w:szCs w:val="24"/>
        </w:rPr>
        <w:lastRenderedPageBreak/>
        <w:t>инвалидами, в том числе в части: соответствия рекомендациям психолого-медико-педагогической комиссии; наличие или отсутствие доступной образовательной среды для детей с ОВЗ, детей-инвалидов;</w:t>
      </w:r>
    </w:p>
    <w:p w:rsidR="00250209" w:rsidRPr="00912219" w:rsidRDefault="006229EA" w:rsidP="006229EA">
      <w:pPr>
        <w:pStyle w:val="21"/>
        <w:shd w:val="clear" w:color="auto" w:fill="auto"/>
        <w:tabs>
          <w:tab w:val="left" w:pos="1032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процентная доля учителей с высшим образованием;</w:t>
      </w:r>
    </w:p>
    <w:p w:rsidR="00250209" w:rsidRPr="00912219" w:rsidRDefault="006229EA" w:rsidP="006229EA">
      <w:pPr>
        <w:pStyle w:val="21"/>
        <w:shd w:val="clear" w:color="auto" w:fill="auto"/>
        <w:tabs>
          <w:tab w:val="left" w:pos="1032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процентная доля молодых учителей (до 35 лет);</w:t>
      </w:r>
    </w:p>
    <w:p w:rsidR="00250209" w:rsidRPr="00912219" w:rsidRDefault="006229EA" w:rsidP="006229EA">
      <w:pPr>
        <w:pStyle w:val="21"/>
        <w:shd w:val="clear" w:color="auto" w:fill="auto"/>
        <w:tabs>
          <w:tab w:val="left" w:pos="1032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процентная доля учителей со стажем работы до 3 лет;</w:t>
      </w:r>
    </w:p>
    <w:p w:rsidR="00250209" w:rsidRPr="00912219" w:rsidRDefault="006229EA" w:rsidP="006229EA">
      <w:pPr>
        <w:pStyle w:val="21"/>
        <w:shd w:val="clear" w:color="auto" w:fill="auto"/>
        <w:tabs>
          <w:tab w:val="left" w:pos="1032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укомплектованность педагогическими кадрами на начало учебного года;</w:t>
      </w:r>
    </w:p>
    <w:p w:rsidR="00250209" w:rsidRPr="00912219" w:rsidRDefault="00F53525" w:rsidP="00F53525">
      <w:pPr>
        <w:pStyle w:val="21"/>
        <w:shd w:val="clear" w:color="auto" w:fill="auto"/>
        <w:tabs>
          <w:tab w:val="left" w:pos="997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количество педагогов, принявших участие в конкурсах профессионального мастерства;</w:t>
      </w:r>
    </w:p>
    <w:p w:rsidR="00250209" w:rsidRPr="00912219" w:rsidRDefault="00F53525" w:rsidP="00F53525">
      <w:pPr>
        <w:pStyle w:val="21"/>
        <w:shd w:val="clear" w:color="auto" w:fill="auto"/>
        <w:tabs>
          <w:tab w:val="left" w:pos="1032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 xml:space="preserve">количество </w:t>
      </w:r>
      <w:proofErr w:type="gramStart"/>
      <w:r w:rsidR="00250209"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="00250209" w:rsidRPr="00912219">
        <w:rPr>
          <w:rStyle w:val="2"/>
          <w:color w:val="000000"/>
          <w:sz w:val="24"/>
          <w:szCs w:val="24"/>
        </w:rPr>
        <w:t xml:space="preserve"> в расчете на одного педагогического работника;</w:t>
      </w:r>
    </w:p>
    <w:p w:rsidR="00250209" w:rsidRPr="00912219" w:rsidRDefault="00F53525" w:rsidP="00F53525">
      <w:pPr>
        <w:pStyle w:val="21"/>
        <w:shd w:val="clear" w:color="auto" w:fill="auto"/>
        <w:tabs>
          <w:tab w:val="left" w:pos="1032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процентная доля школьников, обучающихся по индивидуальным учебным планам (обр</w:t>
      </w:r>
      <w:r w:rsidR="00250209" w:rsidRPr="00912219">
        <w:rPr>
          <w:rStyle w:val="2"/>
          <w:color w:val="000000"/>
          <w:sz w:val="24"/>
          <w:szCs w:val="24"/>
        </w:rPr>
        <w:t>а</w:t>
      </w:r>
      <w:r w:rsidR="00250209" w:rsidRPr="00912219">
        <w:rPr>
          <w:rStyle w:val="2"/>
          <w:color w:val="000000"/>
          <w:sz w:val="24"/>
          <w:szCs w:val="24"/>
        </w:rPr>
        <w:t>зовательным траекториям).</w:t>
      </w:r>
    </w:p>
    <w:p w:rsidR="00250209" w:rsidRPr="00912219" w:rsidRDefault="00250209" w:rsidP="00250209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Методы сбора информации, используемые в системе </w:t>
      </w:r>
      <w:proofErr w:type="gramStart"/>
      <w:r w:rsidRPr="00912219">
        <w:rPr>
          <w:rStyle w:val="22"/>
          <w:color w:val="000000"/>
          <w:sz w:val="24"/>
          <w:szCs w:val="24"/>
        </w:rPr>
        <w:t>мониторинга эффекти</w:t>
      </w:r>
      <w:r w:rsidRPr="00912219">
        <w:rPr>
          <w:rStyle w:val="22"/>
          <w:color w:val="000000"/>
          <w:sz w:val="24"/>
          <w:szCs w:val="24"/>
        </w:rPr>
        <w:t>в</w:t>
      </w:r>
      <w:r w:rsidRPr="00912219">
        <w:rPr>
          <w:rStyle w:val="22"/>
          <w:color w:val="000000"/>
          <w:sz w:val="24"/>
          <w:szCs w:val="24"/>
        </w:rPr>
        <w:t xml:space="preserve">ности деятельности руководителей всех образовательных организаций </w:t>
      </w:r>
      <w:r w:rsidR="002D68BE" w:rsidRPr="00912219">
        <w:rPr>
          <w:rStyle w:val="2"/>
          <w:color w:val="000000"/>
          <w:sz w:val="24"/>
          <w:szCs w:val="24"/>
        </w:rPr>
        <w:t>Орджоники</w:t>
      </w:r>
      <w:r w:rsidR="002D68BE" w:rsidRPr="00912219">
        <w:rPr>
          <w:rStyle w:val="2"/>
          <w:color w:val="000000"/>
          <w:sz w:val="24"/>
          <w:szCs w:val="24"/>
        </w:rPr>
        <w:t>д</w:t>
      </w:r>
      <w:r w:rsidR="002D68BE" w:rsidRPr="00912219">
        <w:rPr>
          <w:rStyle w:val="2"/>
          <w:color w:val="000000"/>
          <w:sz w:val="24"/>
          <w:szCs w:val="24"/>
        </w:rPr>
        <w:t>зевского</w:t>
      </w:r>
      <w:proofErr w:type="gramEnd"/>
      <w:r w:rsidR="002D68BE"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Pr="00912219">
        <w:rPr>
          <w:rStyle w:val="2"/>
          <w:color w:val="000000"/>
          <w:sz w:val="24"/>
          <w:szCs w:val="24"/>
        </w:rPr>
        <w:t>, определяют порядок получения показателей системы мониторинга э</w:t>
      </w:r>
      <w:r w:rsidRPr="00912219">
        <w:rPr>
          <w:rStyle w:val="2"/>
          <w:color w:val="000000"/>
          <w:sz w:val="24"/>
          <w:szCs w:val="24"/>
        </w:rPr>
        <w:t>ф</w:t>
      </w:r>
      <w:r w:rsidRPr="00912219">
        <w:rPr>
          <w:rStyle w:val="2"/>
          <w:color w:val="000000"/>
          <w:sz w:val="24"/>
          <w:szCs w:val="24"/>
        </w:rPr>
        <w:t xml:space="preserve">фективности деятельности руководителей всех образовательных организаций </w:t>
      </w:r>
      <w:r w:rsidR="002D68BE" w:rsidRPr="00912219">
        <w:rPr>
          <w:rStyle w:val="2"/>
          <w:color w:val="000000"/>
          <w:sz w:val="24"/>
          <w:szCs w:val="24"/>
        </w:rPr>
        <w:t>Орджон</w:t>
      </w:r>
      <w:r w:rsidR="002D68BE" w:rsidRPr="00912219">
        <w:rPr>
          <w:rStyle w:val="2"/>
          <w:color w:val="000000"/>
          <w:sz w:val="24"/>
          <w:szCs w:val="24"/>
        </w:rPr>
        <w:t>и</w:t>
      </w:r>
      <w:r w:rsidR="002D68BE" w:rsidRPr="00912219">
        <w:rPr>
          <w:rStyle w:val="2"/>
          <w:color w:val="000000"/>
          <w:sz w:val="24"/>
          <w:szCs w:val="24"/>
        </w:rPr>
        <w:t xml:space="preserve">кидзевского 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Pr="00912219">
        <w:rPr>
          <w:rStyle w:val="2"/>
          <w:color w:val="000000"/>
          <w:sz w:val="24"/>
          <w:szCs w:val="24"/>
        </w:rPr>
        <w:t xml:space="preserve">. В системе </w:t>
      </w:r>
      <w:proofErr w:type="gramStart"/>
      <w:r w:rsidRPr="00912219">
        <w:rPr>
          <w:rStyle w:val="2"/>
          <w:color w:val="000000"/>
          <w:sz w:val="24"/>
          <w:szCs w:val="24"/>
        </w:rPr>
        <w:t xml:space="preserve">мониторинга эффективности деятельности руководителей всех образовательных организаций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используются выборо</w:t>
      </w:r>
      <w:r w:rsidRPr="00912219">
        <w:rPr>
          <w:rStyle w:val="2"/>
          <w:color w:val="000000"/>
          <w:sz w:val="24"/>
          <w:szCs w:val="24"/>
        </w:rPr>
        <w:t>ч</w:t>
      </w:r>
      <w:r w:rsidRPr="00912219">
        <w:rPr>
          <w:rStyle w:val="2"/>
          <w:color w:val="000000"/>
          <w:sz w:val="24"/>
          <w:szCs w:val="24"/>
        </w:rPr>
        <w:t>ный метод, метод измерений, документальный анализ.</w:t>
      </w:r>
    </w:p>
    <w:p w:rsidR="00250209" w:rsidRPr="00912219" w:rsidRDefault="00250209" w:rsidP="00250209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Источники данных, используемые для сбора информации в системе </w:t>
      </w:r>
      <w:proofErr w:type="gramStart"/>
      <w:r w:rsidRPr="00912219">
        <w:rPr>
          <w:rStyle w:val="2"/>
          <w:color w:val="000000"/>
          <w:sz w:val="24"/>
          <w:szCs w:val="24"/>
        </w:rPr>
        <w:t xml:space="preserve">мониторинга эффективности деятельности руководителей всех образовательных организаций </w:t>
      </w:r>
      <w:r w:rsidR="002D68BE" w:rsidRPr="00912219">
        <w:rPr>
          <w:rStyle w:val="2"/>
          <w:color w:val="000000"/>
          <w:sz w:val="24"/>
          <w:szCs w:val="24"/>
        </w:rPr>
        <w:t>Ордж</w:t>
      </w:r>
      <w:r w:rsidR="002D68BE" w:rsidRPr="00912219">
        <w:rPr>
          <w:rStyle w:val="2"/>
          <w:color w:val="000000"/>
          <w:sz w:val="24"/>
          <w:szCs w:val="24"/>
        </w:rPr>
        <w:t>о</w:t>
      </w:r>
      <w:r w:rsidR="002D68BE" w:rsidRPr="00912219">
        <w:rPr>
          <w:rStyle w:val="2"/>
          <w:color w:val="000000"/>
          <w:sz w:val="24"/>
          <w:szCs w:val="24"/>
        </w:rPr>
        <w:t>никидзевского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proofErr w:type="gramEnd"/>
      <w:r w:rsidRPr="00912219">
        <w:rPr>
          <w:rStyle w:val="2"/>
          <w:color w:val="000000"/>
          <w:sz w:val="24"/>
          <w:szCs w:val="24"/>
        </w:rPr>
        <w:t>:</w:t>
      </w:r>
    </w:p>
    <w:p w:rsidR="00250209" w:rsidRPr="00912219" w:rsidRDefault="00E764B4" w:rsidP="00250209">
      <w:pPr>
        <w:pStyle w:val="21"/>
        <w:shd w:val="clear" w:color="auto" w:fill="auto"/>
        <w:tabs>
          <w:tab w:val="left" w:pos="272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региональная информационная система обеспечения проведения государственной итог</w:t>
      </w:r>
      <w:r w:rsidR="00250209" w:rsidRPr="00912219">
        <w:rPr>
          <w:rStyle w:val="2"/>
          <w:color w:val="000000"/>
          <w:sz w:val="24"/>
          <w:szCs w:val="24"/>
        </w:rPr>
        <w:t>о</w:t>
      </w:r>
      <w:r w:rsidR="00250209" w:rsidRPr="00912219">
        <w:rPr>
          <w:rStyle w:val="2"/>
          <w:color w:val="000000"/>
          <w:sz w:val="24"/>
          <w:szCs w:val="24"/>
        </w:rPr>
        <w:t xml:space="preserve">вой аттестации </w:t>
      </w:r>
      <w:proofErr w:type="gramStart"/>
      <w:r w:rsidR="00250209"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="00250209" w:rsidRPr="00912219">
        <w:rPr>
          <w:rStyle w:val="2"/>
          <w:color w:val="000000"/>
          <w:sz w:val="24"/>
          <w:szCs w:val="24"/>
        </w:rPr>
        <w:t>, освоивших основные образовательные программы основн</w:t>
      </w:r>
      <w:r w:rsidR="00250209" w:rsidRPr="00912219">
        <w:rPr>
          <w:rStyle w:val="2"/>
          <w:color w:val="000000"/>
          <w:sz w:val="24"/>
          <w:szCs w:val="24"/>
        </w:rPr>
        <w:t>о</w:t>
      </w:r>
      <w:r w:rsidR="00250209" w:rsidRPr="00912219">
        <w:rPr>
          <w:rStyle w:val="2"/>
          <w:color w:val="000000"/>
          <w:sz w:val="24"/>
          <w:szCs w:val="24"/>
        </w:rPr>
        <w:t>го общего и среднего общего образования;</w:t>
      </w:r>
    </w:p>
    <w:p w:rsidR="00250209" w:rsidRPr="00912219" w:rsidRDefault="00E764B4" w:rsidP="00E764B4">
      <w:pPr>
        <w:pStyle w:val="21"/>
        <w:shd w:val="clear" w:color="auto" w:fill="auto"/>
        <w:tabs>
          <w:tab w:val="left" w:pos="104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федеральная информационная система оценки качества образования (база результатов Всероссийских проверочных работ);</w:t>
      </w:r>
    </w:p>
    <w:p w:rsidR="00250209" w:rsidRPr="00912219" w:rsidRDefault="00E764B4" w:rsidP="00E764B4">
      <w:pPr>
        <w:pStyle w:val="21"/>
        <w:shd w:val="clear" w:color="auto" w:fill="auto"/>
        <w:tabs>
          <w:tab w:val="left" w:pos="107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сведения о результатах</w:t>
      </w:r>
      <w:r w:rsidR="00250209" w:rsidRPr="00912219">
        <w:rPr>
          <w:rStyle w:val="2"/>
          <w:color w:val="000000"/>
          <w:sz w:val="24"/>
          <w:szCs w:val="24"/>
        </w:rPr>
        <w:t xml:space="preserve"> олимпиад школьников;</w:t>
      </w:r>
    </w:p>
    <w:p w:rsidR="00250209" w:rsidRPr="00912219" w:rsidRDefault="00E764B4" w:rsidP="00E764B4">
      <w:pPr>
        <w:pStyle w:val="21"/>
        <w:shd w:val="clear" w:color="auto" w:fill="auto"/>
        <w:tabs>
          <w:tab w:val="left" w:pos="103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открытые статистические данные, опрос ОО (контекстные данные образовательных о</w:t>
      </w:r>
      <w:r w:rsidR="00250209" w:rsidRPr="00912219">
        <w:rPr>
          <w:rStyle w:val="2"/>
          <w:color w:val="000000"/>
          <w:sz w:val="24"/>
          <w:szCs w:val="24"/>
        </w:rPr>
        <w:t>р</w:t>
      </w:r>
      <w:r w:rsidR="00250209" w:rsidRPr="00912219">
        <w:rPr>
          <w:rStyle w:val="2"/>
          <w:color w:val="000000"/>
          <w:sz w:val="24"/>
          <w:szCs w:val="24"/>
        </w:rPr>
        <w:t xml:space="preserve">ганизаций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250209"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="00250209" w:rsidRPr="00912219">
        <w:rPr>
          <w:rStyle w:val="2"/>
          <w:color w:val="000000"/>
          <w:sz w:val="24"/>
          <w:szCs w:val="24"/>
        </w:rPr>
        <w:t>).</w:t>
      </w:r>
    </w:p>
    <w:p w:rsidR="00250209" w:rsidRPr="00912219" w:rsidRDefault="00250209" w:rsidP="00250209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Мониторинг </w:t>
      </w:r>
      <w:proofErr w:type="gramStart"/>
      <w:r w:rsidRPr="00912219">
        <w:rPr>
          <w:rStyle w:val="22"/>
          <w:color w:val="000000"/>
          <w:sz w:val="24"/>
          <w:szCs w:val="24"/>
        </w:rPr>
        <w:t xml:space="preserve">состояния системы </w:t>
      </w:r>
      <w:r w:rsidRPr="00912219">
        <w:rPr>
          <w:rStyle w:val="22"/>
          <w:b w:val="0"/>
          <w:color w:val="000000"/>
          <w:sz w:val="24"/>
          <w:szCs w:val="24"/>
        </w:rPr>
        <w:t>эффективности деятельности руководителей всех образовательных организаций</w:t>
      </w:r>
      <w:r w:rsidRPr="00912219">
        <w:rPr>
          <w:rStyle w:val="22"/>
          <w:color w:val="000000"/>
          <w:sz w:val="24"/>
          <w:szCs w:val="24"/>
        </w:rPr>
        <w:t xml:space="preserve">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направлен на получение информации по определению качества и проведению оценки деятельности руководителей образовательных</w:t>
      </w:r>
      <w:r w:rsidR="00F53525" w:rsidRPr="00912219">
        <w:rPr>
          <w:rStyle w:val="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>организаций по всем вышеназванным показателям.</w:t>
      </w:r>
    </w:p>
    <w:p w:rsidR="00250209" w:rsidRPr="00912219" w:rsidRDefault="00250209" w:rsidP="00250209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Комплексный анализ результатов </w:t>
      </w:r>
      <w:r w:rsidRPr="00912219">
        <w:rPr>
          <w:rStyle w:val="2"/>
          <w:color w:val="000000"/>
          <w:sz w:val="24"/>
          <w:szCs w:val="24"/>
        </w:rPr>
        <w:t>мониторинга муниципальных показателей обеспечивает:</w:t>
      </w:r>
    </w:p>
    <w:p w:rsidR="00250209" w:rsidRPr="00912219" w:rsidRDefault="001F4400" w:rsidP="001F4400">
      <w:pPr>
        <w:pStyle w:val="21"/>
        <w:shd w:val="clear" w:color="auto" w:fill="auto"/>
        <w:tabs>
          <w:tab w:val="left" w:pos="107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 xml:space="preserve">анализ базовой подготовки </w:t>
      </w:r>
      <w:proofErr w:type="gramStart"/>
      <w:r w:rsidR="00250209"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="00250209" w:rsidRPr="00912219">
        <w:rPr>
          <w:rStyle w:val="2"/>
          <w:color w:val="000000"/>
          <w:sz w:val="24"/>
          <w:szCs w:val="24"/>
        </w:rPr>
        <w:t xml:space="preserve"> в образовательной</w:t>
      </w:r>
      <w:r w:rsidR="00605EF1" w:rsidRPr="00912219">
        <w:rPr>
          <w:rStyle w:val="2"/>
          <w:color w:val="000000"/>
          <w:sz w:val="24"/>
          <w:szCs w:val="24"/>
        </w:rPr>
        <w:t xml:space="preserve"> </w:t>
      </w:r>
      <w:r w:rsidR="00250209" w:rsidRPr="00912219">
        <w:rPr>
          <w:rStyle w:val="2"/>
          <w:color w:val="000000"/>
          <w:sz w:val="24"/>
          <w:szCs w:val="24"/>
        </w:rPr>
        <w:t>организации;</w:t>
      </w:r>
    </w:p>
    <w:p w:rsidR="00250209" w:rsidRPr="00912219" w:rsidRDefault="001F4400" w:rsidP="001F4400">
      <w:pPr>
        <w:pStyle w:val="21"/>
        <w:shd w:val="clear" w:color="auto" w:fill="auto"/>
        <w:tabs>
          <w:tab w:val="left" w:pos="103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 xml:space="preserve">анализ организации получения образования </w:t>
      </w:r>
      <w:proofErr w:type="gramStart"/>
      <w:r w:rsidR="00250209" w:rsidRPr="00912219">
        <w:rPr>
          <w:rStyle w:val="2"/>
          <w:color w:val="000000"/>
          <w:sz w:val="24"/>
          <w:szCs w:val="24"/>
        </w:rPr>
        <w:t>обучающимися</w:t>
      </w:r>
      <w:proofErr w:type="gramEnd"/>
      <w:r w:rsidR="00250209" w:rsidRPr="00912219">
        <w:rPr>
          <w:rStyle w:val="2"/>
          <w:color w:val="000000"/>
          <w:sz w:val="24"/>
          <w:szCs w:val="24"/>
        </w:rPr>
        <w:t xml:space="preserve"> с ОВЗ в образовательной о</w:t>
      </w:r>
      <w:r w:rsidR="00250209" w:rsidRPr="00912219">
        <w:rPr>
          <w:rStyle w:val="2"/>
          <w:color w:val="000000"/>
          <w:sz w:val="24"/>
          <w:szCs w:val="24"/>
        </w:rPr>
        <w:t>р</w:t>
      </w:r>
      <w:r w:rsidR="00250209" w:rsidRPr="00912219">
        <w:rPr>
          <w:rStyle w:val="2"/>
          <w:color w:val="000000"/>
          <w:sz w:val="24"/>
          <w:szCs w:val="24"/>
        </w:rPr>
        <w:t>ганизации;</w:t>
      </w:r>
    </w:p>
    <w:p w:rsidR="00250209" w:rsidRPr="00912219" w:rsidRDefault="001F4400" w:rsidP="001F4400">
      <w:pPr>
        <w:pStyle w:val="21"/>
        <w:shd w:val="clear" w:color="auto" w:fill="auto"/>
        <w:tabs>
          <w:tab w:val="left" w:pos="103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анализ объективности результатов внешней оценки в образовательной организации;</w:t>
      </w:r>
    </w:p>
    <w:p w:rsidR="00250209" w:rsidRPr="00912219" w:rsidRDefault="001F4400" w:rsidP="001F4400">
      <w:pPr>
        <w:pStyle w:val="21"/>
        <w:shd w:val="clear" w:color="auto" w:fill="auto"/>
        <w:tabs>
          <w:tab w:val="left" w:pos="107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анализ условий осуществления образовательной деятельности;</w:t>
      </w:r>
    </w:p>
    <w:p w:rsidR="001F4400" w:rsidRPr="00912219" w:rsidRDefault="001F4400" w:rsidP="001F4400">
      <w:pPr>
        <w:pStyle w:val="21"/>
        <w:shd w:val="clear" w:color="auto" w:fill="auto"/>
        <w:tabs>
          <w:tab w:val="left" w:pos="1034"/>
        </w:tabs>
        <w:spacing w:before="0" w:after="0" w:line="298" w:lineRule="exact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 xml:space="preserve">анализ формирования резерва управленческих кадров на территории </w:t>
      </w:r>
      <w:r w:rsidR="002D68BE" w:rsidRPr="00912219">
        <w:rPr>
          <w:rStyle w:val="2"/>
          <w:color w:val="000000"/>
          <w:sz w:val="24"/>
          <w:szCs w:val="24"/>
        </w:rPr>
        <w:t>Орджоникидзевск</w:t>
      </w:r>
      <w:r w:rsidR="002D68BE" w:rsidRPr="00912219">
        <w:rPr>
          <w:rStyle w:val="2"/>
          <w:color w:val="000000"/>
          <w:sz w:val="24"/>
          <w:szCs w:val="24"/>
        </w:rPr>
        <w:t>о</w:t>
      </w:r>
      <w:r w:rsidR="002D68BE" w:rsidRPr="00912219">
        <w:rPr>
          <w:rStyle w:val="2"/>
          <w:color w:val="000000"/>
          <w:sz w:val="24"/>
          <w:szCs w:val="24"/>
        </w:rPr>
        <w:t xml:space="preserve">го </w:t>
      </w:r>
      <w:r w:rsidR="00250209"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r w:rsidRPr="00912219">
        <w:rPr>
          <w:rStyle w:val="2"/>
          <w:color w:val="000000"/>
          <w:sz w:val="24"/>
          <w:szCs w:val="24"/>
        </w:rPr>
        <w:t>.</w:t>
      </w:r>
    </w:p>
    <w:p w:rsidR="00250209" w:rsidRPr="00912219" w:rsidRDefault="00250209" w:rsidP="00250209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Комплекс мер, направленный на совершенствование </w:t>
      </w:r>
      <w:proofErr w:type="gramStart"/>
      <w:r w:rsidRPr="00912219">
        <w:rPr>
          <w:rStyle w:val="2"/>
          <w:color w:val="000000"/>
          <w:sz w:val="24"/>
          <w:szCs w:val="24"/>
        </w:rPr>
        <w:t>системы мониторинга эффе</w:t>
      </w:r>
      <w:r w:rsidRPr="00912219">
        <w:rPr>
          <w:rStyle w:val="2"/>
          <w:color w:val="000000"/>
          <w:sz w:val="24"/>
          <w:szCs w:val="24"/>
        </w:rPr>
        <w:t>к</w:t>
      </w:r>
      <w:r w:rsidRPr="00912219">
        <w:rPr>
          <w:rStyle w:val="2"/>
          <w:color w:val="000000"/>
          <w:sz w:val="24"/>
          <w:szCs w:val="24"/>
        </w:rPr>
        <w:t xml:space="preserve">тивности деятельности руководителей всех образовательных организаций </w:t>
      </w:r>
      <w:r w:rsidR="002D68BE" w:rsidRPr="00912219">
        <w:rPr>
          <w:rStyle w:val="2"/>
          <w:color w:val="000000"/>
          <w:sz w:val="24"/>
          <w:szCs w:val="24"/>
        </w:rPr>
        <w:t>Орджоники</w:t>
      </w:r>
      <w:r w:rsidR="002D68BE" w:rsidRPr="00912219">
        <w:rPr>
          <w:rStyle w:val="2"/>
          <w:color w:val="000000"/>
          <w:sz w:val="24"/>
          <w:szCs w:val="24"/>
        </w:rPr>
        <w:t>д</w:t>
      </w:r>
      <w:r w:rsidR="002D68BE" w:rsidRPr="00912219">
        <w:rPr>
          <w:rStyle w:val="2"/>
          <w:color w:val="000000"/>
          <w:sz w:val="24"/>
          <w:szCs w:val="24"/>
        </w:rPr>
        <w:t xml:space="preserve">зевского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proofErr w:type="gramEnd"/>
      <w:r w:rsidRPr="00912219">
        <w:rPr>
          <w:rStyle w:val="2"/>
          <w:color w:val="000000"/>
          <w:sz w:val="24"/>
          <w:szCs w:val="24"/>
        </w:rPr>
        <w:t>:</w:t>
      </w:r>
    </w:p>
    <w:p w:rsidR="00250209" w:rsidRPr="00912219" w:rsidRDefault="00F53525" w:rsidP="00F53525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проведение процедур, направленных на выявление и устранение профессиональных д</w:t>
      </w:r>
      <w:r w:rsidR="00250209" w:rsidRPr="00912219">
        <w:rPr>
          <w:rStyle w:val="2"/>
          <w:color w:val="000000"/>
          <w:sz w:val="24"/>
          <w:szCs w:val="24"/>
        </w:rPr>
        <w:t>е</w:t>
      </w:r>
      <w:r w:rsidR="00250209" w:rsidRPr="00912219">
        <w:rPr>
          <w:rStyle w:val="2"/>
          <w:color w:val="000000"/>
          <w:sz w:val="24"/>
          <w:szCs w:val="24"/>
        </w:rPr>
        <w:t>фицитов руководителей образовательных организаций.</w:t>
      </w:r>
    </w:p>
    <w:p w:rsidR="00250209" w:rsidRPr="00912219" w:rsidRDefault="00250209" w:rsidP="00250209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Управленческие решения, направленные на совершенствование </w:t>
      </w:r>
      <w:proofErr w:type="gramStart"/>
      <w:r w:rsidRPr="00912219">
        <w:rPr>
          <w:rStyle w:val="2"/>
          <w:color w:val="000000"/>
          <w:sz w:val="24"/>
          <w:szCs w:val="24"/>
        </w:rPr>
        <w:t>системы монит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lastRenderedPageBreak/>
        <w:t xml:space="preserve">ринга эффективности деятельности руководителей всех образовательных организаций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proofErr w:type="gramEnd"/>
      <w:r w:rsidRPr="00912219">
        <w:rPr>
          <w:rStyle w:val="2"/>
          <w:color w:val="000000"/>
          <w:sz w:val="24"/>
          <w:szCs w:val="24"/>
        </w:rPr>
        <w:t>:</w:t>
      </w:r>
    </w:p>
    <w:p w:rsidR="00250209" w:rsidRPr="00912219" w:rsidRDefault="00F53525" w:rsidP="00F53525">
      <w:pPr>
        <w:pStyle w:val="21"/>
        <w:shd w:val="clear" w:color="auto" w:fill="auto"/>
        <w:tabs>
          <w:tab w:val="left" w:pos="98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 xml:space="preserve">формирование </w:t>
      </w:r>
      <w:proofErr w:type="gramStart"/>
      <w:r w:rsidR="00250209" w:rsidRPr="00912219">
        <w:rPr>
          <w:rStyle w:val="2"/>
          <w:color w:val="000000"/>
          <w:sz w:val="24"/>
          <w:szCs w:val="24"/>
        </w:rPr>
        <w:t>резерва управленческих кадров руководителей образовательных орган</w:t>
      </w:r>
      <w:r w:rsidR="00250209" w:rsidRPr="00912219">
        <w:rPr>
          <w:rStyle w:val="2"/>
          <w:color w:val="000000"/>
          <w:sz w:val="24"/>
          <w:szCs w:val="24"/>
        </w:rPr>
        <w:t>и</w:t>
      </w:r>
      <w:r w:rsidR="00250209" w:rsidRPr="00912219">
        <w:rPr>
          <w:rStyle w:val="2"/>
          <w:color w:val="000000"/>
          <w:sz w:val="24"/>
          <w:szCs w:val="24"/>
        </w:rPr>
        <w:t xml:space="preserve">заций </w:t>
      </w:r>
      <w:r w:rsidR="002D68BE" w:rsidRPr="00912219">
        <w:rPr>
          <w:rStyle w:val="2"/>
          <w:color w:val="000000"/>
          <w:sz w:val="24"/>
          <w:szCs w:val="24"/>
        </w:rPr>
        <w:t xml:space="preserve">Орджоникидзевского </w:t>
      </w:r>
      <w:r w:rsidR="00250209" w:rsidRPr="00912219">
        <w:rPr>
          <w:rStyle w:val="2"/>
          <w:color w:val="000000"/>
          <w:sz w:val="24"/>
          <w:szCs w:val="24"/>
        </w:rPr>
        <w:t xml:space="preserve"> </w:t>
      </w:r>
      <w:r w:rsidR="009568EE" w:rsidRPr="00912219">
        <w:rPr>
          <w:rStyle w:val="2"/>
          <w:color w:val="000000"/>
          <w:sz w:val="24"/>
          <w:szCs w:val="24"/>
        </w:rPr>
        <w:t>района</w:t>
      </w:r>
      <w:proofErr w:type="gramEnd"/>
      <w:r w:rsidR="00250209" w:rsidRPr="00912219">
        <w:rPr>
          <w:rStyle w:val="2"/>
          <w:color w:val="000000"/>
          <w:sz w:val="24"/>
          <w:szCs w:val="24"/>
        </w:rPr>
        <w:t>;</w:t>
      </w:r>
    </w:p>
    <w:p w:rsidR="00250209" w:rsidRPr="00912219" w:rsidRDefault="00F53525" w:rsidP="00F53525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</w:t>
      </w:r>
      <w:r w:rsidR="00250209" w:rsidRPr="00912219">
        <w:rPr>
          <w:rStyle w:val="2"/>
          <w:color w:val="000000"/>
          <w:sz w:val="24"/>
          <w:szCs w:val="24"/>
        </w:rPr>
        <w:t>ежегодное наполнение резерва управленческих кадров руководителей образовательных организаций.</w:t>
      </w:r>
    </w:p>
    <w:p w:rsidR="00250209" w:rsidRPr="000C4BA4" w:rsidRDefault="00250209" w:rsidP="00250209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Анализ эффективности принятых управленческих решений и комплекса мер </w:t>
      </w:r>
      <w:r w:rsidRPr="00912219">
        <w:rPr>
          <w:rStyle w:val="2"/>
          <w:color w:val="000000"/>
          <w:sz w:val="24"/>
          <w:szCs w:val="24"/>
        </w:rPr>
        <w:t>направлен на оценку и последующий анализ эффективности принятого комплекса мер и управленческих решений</w:t>
      </w:r>
      <w:r w:rsidR="009A6B3E" w:rsidRPr="00912219">
        <w:rPr>
          <w:rStyle w:val="2"/>
          <w:color w:val="000000"/>
          <w:sz w:val="24"/>
          <w:szCs w:val="24"/>
        </w:rPr>
        <w:t xml:space="preserve"> и проводится </w:t>
      </w:r>
      <w:r w:rsidRPr="00912219">
        <w:rPr>
          <w:rStyle w:val="2"/>
          <w:color w:val="000000"/>
          <w:sz w:val="24"/>
          <w:szCs w:val="24"/>
        </w:rPr>
        <w:t>в течение календарного года, следующего за о</w:t>
      </w:r>
      <w:r w:rsidRPr="00912219">
        <w:rPr>
          <w:rStyle w:val="2"/>
          <w:color w:val="000000"/>
          <w:sz w:val="24"/>
          <w:szCs w:val="24"/>
        </w:rPr>
        <w:t>т</w:t>
      </w:r>
      <w:r w:rsidRPr="00912219">
        <w:rPr>
          <w:rStyle w:val="2"/>
          <w:color w:val="000000"/>
          <w:sz w:val="24"/>
          <w:szCs w:val="24"/>
        </w:rPr>
        <w:t>четным периодом.</w:t>
      </w:r>
    </w:p>
    <w:p w:rsidR="001F4400" w:rsidRPr="000C4BA4" w:rsidRDefault="001F4400" w:rsidP="009A6B3E">
      <w:pPr>
        <w:pStyle w:val="21"/>
        <w:shd w:val="clear" w:color="auto" w:fill="auto"/>
        <w:tabs>
          <w:tab w:val="left" w:pos="1272"/>
        </w:tabs>
        <w:spacing w:before="0" w:after="0" w:line="298" w:lineRule="exact"/>
        <w:jc w:val="both"/>
        <w:rPr>
          <w:rStyle w:val="22"/>
          <w:color w:val="000000"/>
          <w:sz w:val="24"/>
          <w:szCs w:val="24"/>
        </w:rPr>
      </w:pPr>
    </w:p>
    <w:p w:rsidR="00050281" w:rsidRPr="000C4BA4" w:rsidRDefault="00050281" w:rsidP="009A6B3E">
      <w:pPr>
        <w:pStyle w:val="21"/>
        <w:shd w:val="clear" w:color="auto" w:fill="auto"/>
        <w:tabs>
          <w:tab w:val="left" w:pos="1272"/>
        </w:tabs>
        <w:spacing w:before="0" w:after="0" w:line="298" w:lineRule="exact"/>
        <w:jc w:val="both"/>
        <w:rPr>
          <w:rStyle w:val="22"/>
          <w:color w:val="000000"/>
          <w:sz w:val="24"/>
          <w:szCs w:val="24"/>
        </w:rPr>
      </w:pPr>
    </w:p>
    <w:p w:rsidR="00250209" w:rsidRPr="00791124" w:rsidRDefault="009A6B3E" w:rsidP="009A6B3E">
      <w:pPr>
        <w:pStyle w:val="21"/>
        <w:shd w:val="clear" w:color="auto" w:fill="auto"/>
        <w:tabs>
          <w:tab w:val="left" w:pos="1272"/>
        </w:tabs>
        <w:spacing w:before="0" w:after="0" w:line="298" w:lineRule="exact"/>
        <w:jc w:val="both"/>
        <w:rPr>
          <w:sz w:val="24"/>
          <w:szCs w:val="24"/>
        </w:rPr>
      </w:pPr>
      <w:r w:rsidRPr="00791124">
        <w:rPr>
          <w:rStyle w:val="22"/>
          <w:sz w:val="24"/>
          <w:szCs w:val="24"/>
        </w:rPr>
        <w:t xml:space="preserve">6.5. </w:t>
      </w:r>
      <w:proofErr w:type="gramStart"/>
      <w:r w:rsidR="00250209" w:rsidRPr="00791124">
        <w:rPr>
          <w:rStyle w:val="22"/>
          <w:sz w:val="24"/>
          <w:szCs w:val="24"/>
        </w:rPr>
        <w:t>Система мониторинга качества обеспечения профессионального развития пед</w:t>
      </w:r>
      <w:r w:rsidR="00250209" w:rsidRPr="00791124">
        <w:rPr>
          <w:rStyle w:val="22"/>
          <w:sz w:val="24"/>
          <w:szCs w:val="24"/>
        </w:rPr>
        <w:t>а</w:t>
      </w:r>
      <w:r w:rsidR="00250209" w:rsidRPr="00791124">
        <w:rPr>
          <w:rStyle w:val="22"/>
          <w:sz w:val="24"/>
          <w:szCs w:val="24"/>
        </w:rPr>
        <w:t xml:space="preserve">гогических работников </w:t>
      </w:r>
      <w:r w:rsidR="00250209" w:rsidRPr="00791124">
        <w:rPr>
          <w:rStyle w:val="2"/>
          <w:sz w:val="24"/>
          <w:szCs w:val="24"/>
        </w:rPr>
        <w:t>предназначена для комплексного анализа качества методическ</w:t>
      </w:r>
      <w:r w:rsidR="00250209" w:rsidRPr="00791124">
        <w:rPr>
          <w:rStyle w:val="2"/>
          <w:sz w:val="24"/>
          <w:szCs w:val="24"/>
        </w:rPr>
        <w:t>о</w:t>
      </w:r>
      <w:r w:rsidR="00250209" w:rsidRPr="00791124">
        <w:rPr>
          <w:rStyle w:val="2"/>
          <w:sz w:val="24"/>
          <w:szCs w:val="24"/>
        </w:rPr>
        <w:t>го сопровождения педагогических работников, включая определение целей развития пед</w:t>
      </w:r>
      <w:r w:rsidR="00250209" w:rsidRPr="00791124">
        <w:rPr>
          <w:rStyle w:val="2"/>
          <w:sz w:val="24"/>
          <w:szCs w:val="24"/>
        </w:rPr>
        <w:t>а</w:t>
      </w:r>
      <w:r w:rsidR="00250209" w:rsidRPr="00791124">
        <w:rPr>
          <w:rStyle w:val="2"/>
          <w:sz w:val="24"/>
          <w:szCs w:val="24"/>
        </w:rPr>
        <w:t xml:space="preserve">гогических работников, мониторинг образовательной ситуации посредством проводимой </w:t>
      </w:r>
      <w:r w:rsidR="005F30AD" w:rsidRPr="00791124">
        <w:rPr>
          <w:rStyle w:val="2"/>
          <w:sz w:val="24"/>
          <w:szCs w:val="24"/>
        </w:rPr>
        <w:t xml:space="preserve">адресной </w:t>
      </w:r>
      <w:r w:rsidR="00250209" w:rsidRPr="00791124">
        <w:rPr>
          <w:rStyle w:val="2"/>
          <w:sz w:val="24"/>
          <w:szCs w:val="24"/>
        </w:rPr>
        <w:t>диагностики профессиональных дефицитов педагогов, анализ её результатов, а также соотнесение целей и задач развития образования в Российской Федерации с целями и задачами системы професси</w:t>
      </w:r>
      <w:r w:rsidRPr="00791124">
        <w:rPr>
          <w:rStyle w:val="2"/>
          <w:sz w:val="24"/>
          <w:szCs w:val="24"/>
        </w:rPr>
        <w:t>онального развития педагогов</w:t>
      </w:r>
      <w:r w:rsidR="00250209" w:rsidRPr="00791124">
        <w:rPr>
          <w:rStyle w:val="2"/>
          <w:sz w:val="24"/>
          <w:szCs w:val="24"/>
        </w:rPr>
        <w:t xml:space="preserve">, с учетом социально-экономического развития </w:t>
      </w:r>
      <w:r w:rsidR="009568EE" w:rsidRPr="00791124">
        <w:rPr>
          <w:rStyle w:val="2"/>
          <w:sz w:val="24"/>
          <w:szCs w:val="24"/>
        </w:rPr>
        <w:t>района</w:t>
      </w:r>
      <w:proofErr w:type="gramEnd"/>
      <w:r w:rsidR="00250209" w:rsidRPr="00791124">
        <w:rPr>
          <w:rStyle w:val="2"/>
          <w:sz w:val="24"/>
          <w:szCs w:val="24"/>
        </w:rPr>
        <w:t>, наличия кадровых ресурсов, запросов системы образ</w:t>
      </w:r>
      <w:r w:rsidR="00250209" w:rsidRPr="00791124">
        <w:rPr>
          <w:rStyle w:val="2"/>
          <w:sz w:val="24"/>
          <w:szCs w:val="24"/>
        </w:rPr>
        <w:t>о</w:t>
      </w:r>
      <w:r w:rsidR="00250209" w:rsidRPr="00791124">
        <w:rPr>
          <w:rStyle w:val="2"/>
          <w:sz w:val="24"/>
          <w:szCs w:val="24"/>
        </w:rPr>
        <w:t>вания и общественности.</w:t>
      </w:r>
    </w:p>
    <w:p w:rsidR="00250209" w:rsidRPr="00791124" w:rsidRDefault="00250209" w:rsidP="00250209">
      <w:pPr>
        <w:pStyle w:val="3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791124">
        <w:rPr>
          <w:rStyle w:val="3"/>
          <w:b/>
          <w:bCs/>
          <w:sz w:val="24"/>
          <w:szCs w:val="24"/>
        </w:rPr>
        <w:t xml:space="preserve">Цели </w:t>
      </w:r>
      <w:proofErr w:type="gramStart"/>
      <w:r w:rsidRPr="00791124">
        <w:rPr>
          <w:rStyle w:val="3"/>
          <w:b/>
          <w:bCs/>
          <w:sz w:val="24"/>
          <w:szCs w:val="24"/>
        </w:rPr>
        <w:t>системы мониторинга качества обеспечения профессионального разв</w:t>
      </w:r>
      <w:r w:rsidRPr="00791124">
        <w:rPr>
          <w:rStyle w:val="3"/>
          <w:b/>
          <w:bCs/>
          <w:sz w:val="24"/>
          <w:szCs w:val="24"/>
        </w:rPr>
        <w:t>и</w:t>
      </w:r>
      <w:r w:rsidRPr="00791124">
        <w:rPr>
          <w:rStyle w:val="3"/>
          <w:b/>
          <w:bCs/>
          <w:sz w:val="24"/>
          <w:szCs w:val="24"/>
        </w:rPr>
        <w:t>тия педагогических работников</w:t>
      </w:r>
      <w:proofErr w:type="gramEnd"/>
      <w:r w:rsidRPr="00791124">
        <w:rPr>
          <w:rStyle w:val="31"/>
          <w:b/>
          <w:bCs/>
          <w:sz w:val="24"/>
          <w:szCs w:val="24"/>
        </w:rPr>
        <w:t>:</w:t>
      </w:r>
    </w:p>
    <w:p w:rsidR="00250209" w:rsidRPr="00791124" w:rsidRDefault="00250209" w:rsidP="00250209">
      <w:pPr>
        <w:pStyle w:val="21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307" w:lineRule="exact"/>
        <w:ind w:firstLine="740"/>
        <w:jc w:val="both"/>
        <w:rPr>
          <w:sz w:val="24"/>
          <w:szCs w:val="24"/>
        </w:rPr>
      </w:pPr>
      <w:r w:rsidRPr="00791124">
        <w:rPr>
          <w:rStyle w:val="2"/>
          <w:sz w:val="24"/>
          <w:szCs w:val="24"/>
        </w:rPr>
        <w:t>выявление профессиональных дефицитов педагогических работников</w:t>
      </w:r>
      <w:r w:rsidR="00791124" w:rsidRPr="00791124">
        <w:rPr>
          <w:rStyle w:val="2"/>
          <w:sz w:val="24"/>
          <w:szCs w:val="24"/>
        </w:rPr>
        <w:t>, показ</w:t>
      </w:r>
      <w:r w:rsidR="00791124" w:rsidRPr="00791124">
        <w:rPr>
          <w:rStyle w:val="2"/>
          <w:sz w:val="24"/>
          <w:szCs w:val="24"/>
        </w:rPr>
        <w:t>ы</w:t>
      </w:r>
      <w:r w:rsidR="00791124" w:rsidRPr="00791124">
        <w:rPr>
          <w:rStyle w:val="2"/>
          <w:sz w:val="24"/>
          <w:szCs w:val="24"/>
        </w:rPr>
        <w:t>вающих низкие результаты качества образования</w:t>
      </w:r>
      <w:r w:rsidRPr="00791124">
        <w:rPr>
          <w:rStyle w:val="2"/>
          <w:sz w:val="24"/>
          <w:szCs w:val="24"/>
        </w:rPr>
        <w:t>;</w:t>
      </w:r>
    </w:p>
    <w:p w:rsidR="00250209" w:rsidRPr="00791124" w:rsidRDefault="005F30AD" w:rsidP="00250209">
      <w:pPr>
        <w:pStyle w:val="21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307" w:lineRule="exact"/>
        <w:ind w:firstLine="740"/>
        <w:jc w:val="both"/>
        <w:rPr>
          <w:sz w:val="24"/>
          <w:szCs w:val="24"/>
        </w:rPr>
      </w:pPr>
      <w:r w:rsidRPr="00791124">
        <w:rPr>
          <w:rStyle w:val="2"/>
          <w:color w:val="000000"/>
          <w:sz w:val="24"/>
          <w:szCs w:val="24"/>
        </w:rPr>
        <w:t xml:space="preserve">создание условий </w:t>
      </w:r>
      <w:r w:rsidR="00250209" w:rsidRPr="00791124">
        <w:rPr>
          <w:rStyle w:val="2"/>
          <w:color w:val="000000"/>
          <w:sz w:val="24"/>
          <w:szCs w:val="24"/>
        </w:rPr>
        <w:t>повышени</w:t>
      </w:r>
      <w:r w:rsidRPr="00791124">
        <w:rPr>
          <w:rStyle w:val="2"/>
          <w:color w:val="000000"/>
          <w:sz w:val="24"/>
          <w:szCs w:val="24"/>
        </w:rPr>
        <w:t>я</w:t>
      </w:r>
      <w:r w:rsidR="00250209" w:rsidRPr="00791124">
        <w:rPr>
          <w:rStyle w:val="2"/>
          <w:color w:val="000000"/>
          <w:sz w:val="24"/>
          <w:szCs w:val="24"/>
        </w:rPr>
        <w:t xml:space="preserve"> профессионального мастерства педагогических работников;</w:t>
      </w:r>
    </w:p>
    <w:p w:rsidR="00250209" w:rsidRPr="00791124" w:rsidRDefault="00D62A52" w:rsidP="00250209">
      <w:pPr>
        <w:pStyle w:val="21"/>
        <w:numPr>
          <w:ilvl w:val="0"/>
          <w:numId w:val="9"/>
        </w:numPr>
        <w:shd w:val="clear" w:color="auto" w:fill="auto"/>
        <w:tabs>
          <w:tab w:val="left" w:pos="980"/>
        </w:tabs>
        <w:spacing w:before="0" w:after="0" w:line="307" w:lineRule="exact"/>
        <w:ind w:firstLine="74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сопровождение и </w:t>
      </w:r>
      <w:r w:rsidR="00250209" w:rsidRPr="00791124">
        <w:rPr>
          <w:rStyle w:val="2"/>
          <w:color w:val="000000"/>
          <w:sz w:val="24"/>
          <w:szCs w:val="24"/>
        </w:rPr>
        <w:t>поддержка молодых педагогов;</w:t>
      </w:r>
    </w:p>
    <w:p w:rsidR="00250209" w:rsidRPr="00791124" w:rsidRDefault="00250209" w:rsidP="00250209">
      <w:pPr>
        <w:pStyle w:val="21"/>
        <w:numPr>
          <w:ilvl w:val="0"/>
          <w:numId w:val="9"/>
        </w:numPr>
        <w:shd w:val="clear" w:color="auto" w:fill="auto"/>
        <w:tabs>
          <w:tab w:val="left" w:pos="975"/>
        </w:tabs>
        <w:spacing w:before="0" w:after="0" w:line="307" w:lineRule="exact"/>
        <w:ind w:firstLine="740"/>
        <w:jc w:val="both"/>
        <w:rPr>
          <w:sz w:val="24"/>
          <w:szCs w:val="24"/>
        </w:rPr>
      </w:pPr>
      <w:r w:rsidRPr="00791124">
        <w:rPr>
          <w:rStyle w:val="2"/>
          <w:color w:val="000000"/>
          <w:sz w:val="24"/>
          <w:szCs w:val="24"/>
        </w:rPr>
        <w:t>поддержка методических объединений и/или профессиональных сообществ п</w:t>
      </w:r>
      <w:r w:rsidRPr="00791124">
        <w:rPr>
          <w:rStyle w:val="2"/>
          <w:color w:val="000000"/>
          <w:sz w:val="24"/>
          <w:szCs w:val="24"/>
        </w:rPr>
        <w:t>е</w:t>
      </w:r>
      <w:r w:rsidRPr="00791124">
        <w:rPr>
          <w:rStyle w:val="2"/>
          <w:color w:val="000000"/>
          <w:sz w:val="24"/>
          <w:szCs w:val="24"/>
        </w:rPr>
        <w:t>дагогов на муниципальном уровне;</w:t>
      </w:r>
    </w:p>
    <w:p w:rsidR="00250209" w:rsidRPr="00791124" w:rsidRDefault="00250209" w:rsidP="00250209">
      <w:pPr>
        <w:pStyle w:val="21"/>
        <w:numPr>
          <w:ilvl w:val="0"/>
          <w:numId w:val="9"/>
        </w:numPr>
        <w:shd w:val="clear" w:color="auto" w:fill="auto"/>
        <w:tabs>
          <w:tab w:val="left" w:pos="975"/>
        </w:tabs>
        <w:spacing w:before="0" w:after="0" w:line="307" w:lineRule="exact"/>
        <w:ind w:firstLine="740"/>
        <w:jc w:val="both"/>
        <w:rPr>
          <w:sz w:val="24"/>
          <w:szCs w:val="24"/>
        </w:rPr>
      </w:pPr>
      <w:r w:rsidRPr="00791124">
        <w:rPr>
          <w:rStyle w:val="2"/>
          <w:color w:val="000000"/>
          <w:sz w:val="24"/>
          <w:szCs w:val="24"/>
        </w:rPr>
        <w:t>организация сетевого взаимодействия педагогов (методических объединений, профессиональных сообществ педагогов) на муниципальном уровне;</w:t>
      </w:r>
    </w:p>
    <w:p w:rsidR="007F0219" w:rsidRPr="00791124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80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791124">
        <w:rPr>
          <w:rStyle w:val="2"/>
          <w:color w:val="000000"/>
          <w:sz w:val="24"/>
          <w:szCs w:val="24"/>
        </w:rPr>
        <w:t>выявление кадровых потребностей в образовательных организациях муницип</w:t>
      </w:r>
      <w:r w:rsidRPr="00791124">
        <w:rPr>
          <w:rStyle w:val="2"/>
          <w:color w:val="000000"/>
          <w:sz w:val="24"/>
          <w:szCs w:val="24"/>
        </w:rPr>
        <w:t>а</w:t>
      </w:r>
      <w:r w:rsidRPr="00791124">
        <w:rPr>
          <w:rStyle w:val="2"/>
          <w:color w:val="000000"/>
          <w:sz w:val="24"/>
          <w:szCs w:val="24"/>
        </w:rPr>
        <w:t>литета;</w:t>
      </w:r>
    </w:p>
    <w:p w:rsidR="007F0219" w:rsidRPr="00791124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791124">
        <w:rPr>
          <w:rStyle w:val="2"/>
          <w:color w:val="000000"/>
          <w:sz w:val="24"/>
          <w:szCs w:val="24"/>
        </w:rPr>
        <w:t>осуществление методического сопровождения педагогических работников.</w:t>
      </w:r>
    </w:p>
    <w:p w:rsidR="007F0219" w:rsidRPr="00791124" w:rsidRDefault="007F0219" w:rsidP="007F0219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791124">
        <w:rPr>
          <w:rStyle w:val="2"/>
          <w:color w:val="000000"/>
          <w:sz w:val="24"/>
          <w:szCs w:val="24"/>
        </w:rPr>
        <w:t>Представленные цели позволяют в совокупности оценивать качество методическ</w:t>
      </w:r>
      <w:r w:rsidRPr="00791124">
        <w:rPr>
          <w:rStyle w:val="2"/>
          <w:color w:val="000000"/>
          <w:sz w:val="24"/>
          <w:szCs w:val="24"/>
        </w:rPr>
        <w:t>о</w:t>
      </w:r>
      <w:r w:rsidRPr="00791124">
        <w:rPr>
          <w:rStyle w:val="2"/>
          <w:color w:val="000000"/>
          <w:sz w:val="24"/>
          <w:szCs w:val="24"/>
        </w:rPr>
        <w:t xml:space="preserve">го сопровождения педагогических работников </w:t>
      </w:r>
      <w:r w:rsidRPr="00791124">
        <w:rPr>
          <w:rStyle w:val="2"/>
          <w:sz w:val="24"/>
          <w:szCs w:val="24"/>
        </w:rPr>
        <w:t>с учетом тенде</w:t>
      </w:r>
      <w:r w:rsidR="00605EF1" w:rsidRPr="00791124">
        <w:rPr>
          <w:rStyle w:val="2"/>
          <w:sz w:val="24"/>
          <w:szCs w:val="24"/>
        </w:rPr>
        <w:t>нци</w:t>
      </w:r>
      <w:r w:rsidRPr="00791124">
        <w:rPr>
          <w:rStyle w:val="2"/>
          <w:sz w:val="24"/>
          <w:szCs w:val="24"/>
        </w:rPr>
        <w:t>й</w:t>
      </w:r>
      <w:r w:rsidR="00791124" w:rsidRPr="00791124">
        <w:rPr>
          <w:rStyle w:val="2"/>
          <w:sz w:val="24"/>
          <w:szCs w:val="24"/>
        </w:rPr>
        <w:t xml:space="preserve"> развития Республики Хакасия</w:t>
      </w:r>
      <w:r w:rsidRPr="00791124">
        <w:rPr>
          <w:rStyle w:val="2"/>
          <w:sz w:val="24"/>
          <w:szCs w:val="24"/>
        </w:rPr>
        <w:t>.</w:t>
      </w:r>
    </w:p>
    <w:p w:rsidR="007F0219" w:rsidRPr="00D62A52" w:rsidRDefault="007F0219" w:rsidP="007F0219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color w:val="000000"/>
          <w:sz w:val="24"/>
          <w:szCs w:val="24"/>
        </w:rPr>
        <w:t>Показатели и методы сбора информации, используемые в системе мониторинга к</w:t>
      </w:r>
      <w:r w:rsidRPr="00D62A52">
        <w:rPr>
          <w:rStyle w:val="2"/>
          <w:color w:val="000000"/>
          <w:sz w:val="24"/>
          <w:szCs w:val="24"/>
        </w:rPr>
        <w:t>а</w:t>
      </w:r>
      <w:r w:rsidRPr="00D62A52">
        <w:rPr>
          <w:rStyle w:val="2"/>
          <w:color w:val="000000"/>
          <w:sz w:val="24"/>
          <w:szCs w:val="24"/>
        </w:rPr>
        <w:t>чества обеспечения профессионального развития педагогических работников,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показателя.</w:t>
      </w:r>
    </w:p>
    <w:p w:rsidR="007F0219" w:rsidRPr="00D62A52" w:rsidRDefault="007F0219" w:rsidP="007F0219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2E121D">
        <w:rPr>
          <w:rStyle w:val="2"/>
          <w:b/>
          <w:color w:val="000000"/>
          <w:sz w:val="24"/>
          <w:szCs w:val="24"/>
        </w:rPr>
        <w:t>Показатели</w:t>
      </w:r>
      <w:r w:rsidRPr="00D62A52">
        <w:rPr>
          <w:rStyle w:val="2"/>
          <w:color w:val="000000"/>
          <w:sz w:val="24"/>
          <w:szCs w:val="24"/>
        </w:rPr>
        <w:t>, используемые в системе мониторинга качества методического сопр</w:t>
      </w:r>
      <w:r w:rsidRPr="00D62A52">
        <w:rPr>
          <w:rStyle w:val="2"/>
          <w:color w:val="000000"/>
          <w:sz w:val="24"/>
          <w:szCs w:val="24"/>
        </w:rPr>
        <w:t>о</w:t>
      </w:r>
      <w:r w:rsidRPr="00D62A52">
        <w:rPr>
          <w:rStyle w:val="2"/>
          <w:color w:val="000000"/>
          <w:sz w:val="24"/>
          <w:szCs w:val="24"/>
        </w:rPr>
        <w:t>вождения педагогических работников:</w:t>
      </w:r>
    </w:p>
    <w:p w:rsidR="007F0219" w:rsidRPr="00D62A52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80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sz w:val="24"/>
          <w:szCs w:val="24"/>
        </w:rPr>
        <w:t xml:space="preserve">процентная доля педагогов </w:t>
      </w:r>
      <w:r w:rsidR="002D68BE" w:rsidRPr="00D62A52">
        <w:rPr>
          <w:rStyle w:val="2"/>
          <w:sz w:val="24"/>
          <w:szCs w:val="24"/>
        </w:rPr>
        <w:t xml:space="preserve">Орджоникидзевского </w:t>
      </w:r>
      <w:r w:rsidRPr="00D62A52">
        <w:rPr>
          <w:rStyle w:val="2"/>
          <w:sz w:val="24"/>
          <w:szCs w:val="24"/>
        </w:rPr>
        <w:t xml:space="preserve"> </w:t>
      </w:r>
      <w:r w:rsidR="009568EE" w:rsidRPr="00D62A52">
        <w:rPr>
          <w:rStyle w:val="2"/>
          <w:sz w:val="24"/>
          <w:szCs w:val="24"/>
        </w:rPr>
        <w:t>района</w:t>
      </w:r>
      <w:r w:rsidRPr="00D62A52">
        <w:rPr>
          <w:rStyle w:val="2"/>
          <w:sz w:val="24"/>
          <w:szCs w:val="24"/>
        </w:rPr>
        <w:t xml:space="preserve">, </w:t>
      </w:r>
      <w:r w:rsidR="00791124" w:rsidRPr="00D62A52">
        <w:rPr>
          <w:rStyle w:val="2"/>
          <w:sz w:val="24"/>
          <w:szCs w:val="24"/>
        </w:rPr>
        <w:t xml:space="preserve">показывающих низкие результаты качества образования, </w:t>
      </w:r>
      <w:r w:rsidRPr="00D62A52">
        <w:rPr>
          <w:rStyle w:val="2"/>
          <w:sz w:val="24"/>
          <w:szCs w:val="24"/>
        </w:rPr>
        <w:t>прошедших диагностику профессиональных дефицитов, на муниципальном уровне от общего количества</w:t>
      </w:r>
      <w:r w:rsidR="00791124" w:rsidRPr="00D62A52">
        <w:rPr>
          <w:rStyle w:val="2"/>
          <w:sz w:val="24"/>
          <w:szCs w:val="24"/>
        </w:rPr>
        <w:t xml:space="preserve"> таковых</w:t>
      </w:r>
      <w:r w:rsidRPr="00D62A52">
        <w:rPr>
          <w:rStyle w:val="2"/>
          <w:sz w:val="24"/>
          <w:szCs w:val="24"/>
        </w:rPr>
        <w:t xml:space="preserve"> педагогов;</w:t>
      </w:r>
    </w:p>
    <w:p w:rsidR="007F0219" w:rsidRPr="00D62A52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sz w:val="24"/>
          <w:szCs w:val="24"/>
        </w:rPr>
        <w:t xml:space="preserve">процентная доля педагогических работников, </w:t>
      </w:r>
      <w:r w:rsidR="00791124" w:rsidRPr="00D62A52">
        <w:rPr>
          <w:rStyle w:val="2"/>
          <w:sz w:val="24"/>
          <w:szCs w:val="24"/>
        </w:rPr>
        <w:t xml:space="preserve">показывающих низкие результаты </w:t>
      </w:r>
      <w:r w:rsidR="00791124" w:rsidRPr="00D62A52">
        <w:rPr>
          <w:rStyle w:val="2"/>
          <w:sz w:val="24"/>
          <w:szCs w:val="24"/>
        </w:rPr>
        <w:lastRenderedPageBreak/>
        <w:t xml:space="preserve">качества образования, </w:t>
      </w:r>
      <w:r w:rsidRPr="00D62A52">
        <w:rPr>
          <w:rStyle w:val="2"/>
          <w:sz w:val="24"/>
          <w:szCs w:val="24"/>
        </w:rPr>
        <w:t>для которых составлены индивидуальные образовательные мар</w:t>
      </w:r>
      <w:r w:rsidRPr="00D62A52">
        <w:rPr>
          <w:rStyle w:val="2"/>
          <w:sz w:val="24"/>
          <w:szCs w:val="24"/>
        </w:rPr>
        <w:t>ш</w:t>
      </w:r>
      <w:r w:rsidRPr="00D62A52">
        <w:rPr>
          <w:rStyle w:val="2"/>
          <w:sz w:val="24"/>
          <w:szCs w:val="24"/>
        </w:rPr>
        <w:t xml:space="preserve">руты </w:t>
      </w:r>
      <w:r w:rsidR="00791124" w:rsidRPr="00D62A52">
        <w:rPr>
          <w:rStyle w:val="2"/>
          <w:sz w:val="24"/>
          <w:szCs w:val="24"/>
        </w:rPr>
        <w:t>н</w:t>
      </w:r>
      <w:r w:rsidR="00791124" w:rsidRPr="00D62A52">
        <w:rPr>
          <w:rStyle w:val="2"/>
          <w:color w:val="000000"/>
          <w:sz w:val="24"/>
          <w:szCs w:val="24"/>
        </w:rPr>
        <w:t xml:space="preserve">а уровне образовательных организаций и муниципальном уровне </w:t>
      </w:r>
      <w:r w:rsidRPr="00D62A52">
        <w:rPr>
          <w:rStyle w:val="2"/>
          <w:color w:val="000000"/>
          <w:sz w:val="24"/>
          <w:szCs w:val="24"/>
        </w:rPr>
        <w:t>по реализации выявленных профессиональных дефицитов от общего количества педагогических рабо</w:t>
      </w:r>
      <w:r w:rsidRPr="00D62A52">
        <w:rPr>
          <w:rStyle w:val="2"/>
          <w:color w:val="000000"/>
          <w:sz w:val="24"/>
          <w:szCs w:val="24"/>
        </w:rPr>
        <w:t>т</w:t>
      </w:r>
      <w:r w:rsidRPr="00D62A52">
        <w:rPr>
          <w:rStyle w:val="2"/>
          <w:color w:val="000000"/>
          <w:sz w:val="24"/>
          <w:szCs w:val="24"/>
        </w:rPr>
        <w:t xml:space="preserve">ников образовательных организаций </w:t>
      </w:r>
      <w:r w:rsidR="009568EE" w:rsidRPr="00D62A52">
        <w:rPr>
          <w:rStyle w:val="2"/>
          <w:color w:val="000000"/>
          <w:sz w:val="24"/>
          <w:szCs w:val="24"/>
        </w:rPr>
        <w:t>района</w:t>
      </w:r>
      <w:r w:rsidRPr="00D62A52">
        <w:rPr>
          <w:rStyle w:val="2"/>
          <w:color w:val="000000"/>
          <w:sz w:val="24"/>
          <w:szCs w:val="24"/>
        </w:rPr>
        <w:t>;</w:t>
      </w:r>
    </w:p>
    <w:p w:rsidR="007F0219" w:rsidRPr="00D62A52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color w:val="000000"/>
          <w:sz w:val="24"/>
          <w:szCs w:val="24"/>
        </w:rPr>
        <w:t>процентная доля педагогических работников, принявших участие в методич</w:t>
      </w:r>
      <w:r w:rsidRPr="00D62A52">
        <w:rPr>
          <w:rStyle w:val="2"/>
          <w:color w:val="000000"/>
          <w:sz w:val="24"/>
          <w:szCs w:val="24"/>
        </w:rPr>
        <w:t>е</w:t>
      </w:r>
      <w:r w:rsidRPr="00D62A52">
        <w:rPr>
          <w:rStyle w:val="2"/>
          <w:color w:val="000000"/>
          <w:sz w:val="24"/>
          <w:szCs w:val="24"/>
        </w:rPr>
        <w:t>ских мероприятиях муниципального уровня от общего количества педагогических рабо</w:t>
      </w:r>
      <w:r w:rsidRPr="00D62A52">
        <w:rPr>
          <w:rStyle w:val="2"/>
          <w:color w:val="000000"/>
          <w:sz w:val="24"/>
          <w:szCs w:val="24"/>
        </w:rPr>
        <w:t>т</w:t>
      </w:r>
      <w:r w:rsidRPr="00D62A52">
        <w:rPr>
          <w:rStyle w:val="2"/>
          <w:color w:val="000000"/>
          <w:sz w:val="24"/>
          <w:szCs w:val="24"/>
        </w:rPr>
        <w:t xml:space="preserve">ников образовательных организаций </w:t>
      </w:r>
      <w:r w:rsidR="009568EE" w:rsidRPr="00D62A52">
        <w:rPr>
          <w:rStyle w:val="2"/>
          <w:color w:val="000000"/>
          <w:sz w:val="24"/>
          <w:szCs w:val="24"/>
        </w:rPr>
        <w:t>района</w:t>
      </w:r>
      <w:r w:rsidRPr="00D62A52">
        <w:rPr>
          <w:rStyle w:val="2"/>
          <w:color w:val="000000"/>
          <w:sz w:val="24"/>
          <w:szCs w:val="24"/>
        </w:rPr>
        <w:t>;</w:t>
      </w:r>
    </w:p>
    <w:p w:rsidR="007F0219" w:rsidRPr="00D62A52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80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color w:val="000000"/>
          <w:sz w:val="24"/>
          <w:szCs w:val="24"/>
        </w:rPr>
        <w:t>наличие нормативно-правовых актов, регламентирующих деятельность метод</w:t>
      </w:r>
      <w:r w:rsidRPr="00D62A52">
        <w:rPr>
          <w:rStyle w:val="2"/>
          <w:color w:val="000000"/>
          <w:sz w:val="24"/>
          <w:szCs w:val="24"/>
        </w:rPr>
        <w:t>и</w:t>
      </w:r>
      <w:r w:rsidRPr="00D62A52">
        <w:rPr>
          <w:rStyle w:val="2"/>
          <w:color w:val="000000"/>
          <w:sz w:val="24"/>
          <w:szCs w:val="24"/>
        </w:rPr>
        <w:t>ческих объединений и/или профессиональных сообществ педагогов;</w:t>
      </w:r>
    </w:p>
    <w:p w:rsidR="007F0219" w:rsidRPr="00D62A52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color w:val="000000"/>
          <w:sz w:val="24"/>
          <w:szCs w:val="24"/>
        </w:rPr>
        <w:t xml:space="preserve">процентная доля молодых педагогов, охваченных мероприятиями </w:t>
      </w:r>
      <w:r w:rsidRPr="00D62A52">
        <w:rPr>
          <w:rStyle w:val="2"/>
          <w:sz w:val="24"/>
          <w:szCs w:val="24"/>
        </w:rPr>
        <w:t xml:space="preserve">по </w:t>
      </w:r>
      <w:r w:rsidR="00D62A52" w:rsidRPr="00D62A52">
        <w:rPr>
          <w:rStyle w:val="2"/>
          <w:sz w:val="24"/>
          <w:szCs w:val="24"/>
        </w:rPr>
        <w:t>сопрово</w:t>
      </w:r>
      <w:r w:rsidR="00D62A52" w:rsidRPr="00D62A52">
        <w:rPr>
          <w:rStyle w:val="2"/>
          <w:sz w:val="24"/>
          <w:szCs w:val="24"/>
        </w:rPr>
        <w:t>ж</w:t>
      </w:r>
      <w:r w:rsidR="00D62A52" w:rsidRPr="00D62A52">
        <w:rPr>
          <w:rStyle w:val="2"/>
          <w:sz w:val="24"/>
          <w:szCs w:val="24"/>
        </w:rPr>
        <w:t xml:space="preserve">дению и </w:t>
      </w:r>
      <w:r w:rsidRPr="00D62A52">
        <w:rPr>
          <w:rStyle w:val="2"/>
          <w:sz w:val="24"/>
          <w:szCs w:val="24"/>
        </w:rPr>
        <w:t>поддержке молодых педагогов, от общего числа молодых педагогов;</w:t>
      </w:r>
    </w:p>
    <w:p w:rsidR="007F0219" w:rsidRPr="00D62A52" w:rsidRDefault="00791124" w:rsidP="007F0219">
      <w:pPr>
        <w:pStyle w:val="21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sz w:val="24"/>
          <w:szCs w:val="24"/>
        </w:rPr>
        <w:t xml:space="preserve">наличие приказов </w:t>
      </w:r>
      <w:r w:rsidR="00D62A52" w:rsidRPr="00D62A52">
        <w:rPr>
          <w:rStyle w:val="2"/>
          <w:sz w:val="24"/>
          <w:szCs w:val="24"/>
        </w:rPr>
        <w:t>образовательных организаций о</w:t>
      </w:r>
      <w:r w:rsidRPr="00D62A52">
        <w:rPr>
          <w:rStyle w:val="2"/>
          <w:sz w:val="24"/>
          <w:szCs w:val="24"/>
        </w:rPr>
        <w:t xml:space="preserve"> </w:t>
      </w:r>
      <w:r w:rsidR="007F0219" w:rsidRPr="00D62A52">
        <w:rPr>
          <w:rStyle w:val="2"/>
          <w:sz w:val="24"/>
          <w:szCs w:val="24"/>
        </w:rPr>
        <w:t>наставничеств</w:t>
      </w:r>
      <w:r w:rsidR="00D62A52" w:rsidRPr="00D62A52">
        <w:rPr>
          <w:rStyle w:val="2"/>
          <w:sz w:val="24"/>
          <w:szCs w:val="24"/>
        </w:rPr>
        <w:t>е</w:t>
      </w:r>
      <w:r w:rsidRPr="00D62A52">
        <w:rPr>
          <w:rStyle w:val="2"/>
          <w:sz w:val="24"/>
          <w:szCs w:val="24"/>
        </w:rPr>
        <w:t xml:space="preserve"> и планов р</w:t>
      </w:r>
      <w:r w:rsidRPr="00D62A52">
        <w:rPr>
          <w:rStyle w:val="2"/>
          <w:sz w:val="24"/>
          <w:szCs w:val="24"/>
        </w:rPr>
        <w:t>а</w:t>
      </w:r>
      <w:r w:rsidRPr="00D62A52">
        <w:rPr>
          <w:rStyle w:val="2"/>
          <w:sz w:val="24"/>
          <w:szCs w:val="24"/>
        </w:rPr>
        <w:t>боты наставников с молодыми педагогами</w:t>
      </w:r>
      <w:r w:rsidR="007F0219" w:rsidRPr="00D62A52">
        <w:rPr>
          <w:rStyle w:val="2"/>
          <w:sz w:val="24"/>
          <w:szCs w:val="24"/>
        </w:rPr>
        <w:t>;</w:t>
      </w:r>
    </w:p>
    <w:p w:rsidR="007F0219" w:rsidRPr="00D62A52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75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color w:val="000000"/>
          <w:sz w:val="24"/>
          <w:szCs w:val="24"/>
        </w:rPr>
        <w:t>процентная доля педагогов, участвующих в наставничеств</w:t>
      </w:r>
      <w:r w:rsidR="00101E40" w:rsidRPr="00D62A52">
        <w:rPr>
          <w:rStyle w:val="2"/>
          <w:color w:val="000000"/>
          <w:sz w:val="24"/>
          <w:szCs w:val="24"/>
        </w:rPr>
        <w:t>е</w:t>
      </w:r>
      <w:r w:rsidRPr="00D62A52">
        <w:rPr>
          <w:rStyle w:val="2"/>
          <w:color w:val="000000"/>
          <w:sz w:val="24"/>
          <w:szCs w:val="24"/>
        </w:rPr>
        <w:t xml:space="preserve"> от общего числа п</w:t>
      </w:r>
      <w:r w:rsidRPr="00D62A52">
        <w:rPr>
          <w:rStyle w:val="2"/>
          <w:color w:val="000000"/>
          <w:sz w:val="24"/>
          <w:szCs w:val="24"/>
        </w:rPr>
        <w:t>е</w:t>
      </w:r>
      <w:r w:rsidRPr="00D62A52">
        <w:rPr>
          <w:rStyle w:val="2"/>
          <w:color w:val="000000"/>
          <w:sz w:val="24"/>
          <w:szCs w:val="24"/>
        </w:rPr>
        <w:t>дагогов;</w:t>
      </w:r>
    </w:p>
    <w:p w:rsidR="007F0219" w:rsidRPr="00D62A52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color w:val="000000"/>
          <w:sz w:val="24"/>
          <w:szCs w:val="24"/>
        </w:rPr>
        <w:t>наличие нормативно-право</w:t>
      </w:r>
      <w:r w:rsidR="00791124" w:rsidRPr="00D62A52">
        <w:rPr>
          <w:rStyle w:val="2"/>
          <w:color w:val="000000"/>
          <w:sz w:val="24"/>
          <w:szCs w:val="24"/>
        </w:rPr>
        <w:t xml:space="preserve">вых актов </w:t>
      </w:r>
      <w:r w:rsidR="00791124" w:rsidRPr="00D62A52">
        <w:rPr>
          <w:rStyle w:val="2"/>
          <w:sz w:val="24"/>
          <w:szCs w:val="24"/>
        </w:rPr>
        <w:t>муниципального уровня</w:t>
      </w:r>
      <w:r w:rsidRPr="00D62A52">
        <w:rPr>
          <w:rStyle w:val="2"/>
          <w:sz w:val="24"/>
          <w:szCs w:val="24"/>
        </w:rPr>
        <w:t xml:space="preserve"> по </w:t>
      </w:r>
      <w:r w:rsidR="00791124" w:rsidRPr="00D62A52">
        <w:rPr>
          <w:rStyle w:val="2"/>
          <w:sz w:val="24"/>
          <w:szCs w:val="24"/>
        </w:rPr>
        <w:t>сопровожд</w:t>
      </w:r>
      <w:r w:rsidR="00791124" w:rsidRPr="00D62A52">
        <w:rPr>
          <w:rStyle w:val="2"/>
          <w:sz w:val="24"/>
          <w:szCs w:val="24"/>
        </w:rPr>
        <w:t>е</w:t>
      </w:r>
      <w:r w:rsidR="00791124" w:rsidRPr="00D62A52">
        <w:rPr>
          <w:rStyle w:val="2"/>
          <w:sz w:val="24"/>
          <w:szCs w:val="24"/>
        </w:rPr>
        <w:t xml:space="preserve">нию и </w:t>
      </w:r>
      <w:r w:rsidRPr="00D62A52">
        <w:rPr>
          <w:rStyle w:val="2"/>
          <w:sz w:val="24"/>
          <w:szCs w:val="24"/>
        </w:rPr>
        <w:t>поддержке молодых педагогов;</w:t>
      </w:r>
    </w:p>
    <w:p w:rsidR="007F0219" w:rsidRPr="00D62A52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color w:val="000000"/>
          <w:sz w:val="24"/>
          <w:szCs w:val="24"/>
        </w:rPr>
        <w:t>процентная доля педагогов, включенных в сетевые сообщества, от общего числа педагогов;</w:t>
      </w:r>
    </w:p>
    <w:p w:rsidR="007F0219" w:rsidRPr="00D62A52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color w:val="000000"/>
          <w:sz w:val="24"/>
          <w:szCs w:val="24"/>
        </w:rPr>
        <w:t>количество методических объединений/профессиональных сообществ педаг</w:t>
      </w:r>
      <w:r w:rsidRPr="00D62A52">
        <w:rPr>
          <w:rStyle w:val="2"/>
          <w:color w:val="000000"/>
          <w:sz w:val="24"/>
          <w:szCs w:val="24"/>
        </w:rPr>
        <w:t>о</w:t>
      </w:r>
      <w:r w:rsidRPr="00D62A52">
        <w:rPr>
          <w:rStyle w:val="2"/>
          <w:color w:val="000000"/>
          <w:sz w:val="24"/>
          <w:szCs w:val="24"/>
        </w:rPr>
        <w:t>гов;</w:t>
      </w:r>
    </w:p>
    <w:p w:rsidR="007F0219" w:rsidRPr="00D62A52" w:rsidRDefault="007F0219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90"/>
        </w:tabs>
        <w:spacing w:before="0" w:after="0" w:line="298" w:lineRule="exact"/>
        <w:ind w:firstLine="740"/>
        <w:jc w:val="both"/>
        <w:rPr>
          <w:rStyle w:val="2"/>
          <w:sz w:val="24"/>
          <w:szCs w:val="24"/>
          <w:shd w:val="clear" w:color="auto" w:fill="auto"/>
        </w:rPr>
      </w:pPr>
      <w:r w:rsidRPr="00D62A52">
        <w:rPr>
          <w:rStyle w:val="2"/>
          <w:color w:val="000000"/>
          <w:sz w:val="24"/>
          <w:szCs w:val="24"/>
        </w:rPr>
        <w:t>количество вакансий педагогических работников в образовательных организ</w:t>
      </w:r>
      <w:r w:rsidRPr="00D62A52">
        <w:rPr>
          <w:rStyle w:val="2"/>
          <w:color w:val="000000"/>
          <w:sz w:val="24"/>
          <w:szCs w:val="24"/>
        </w:rPr>
        <w:t>а</w:t>
      </w:r>
      <w:r w:rsidRPr="00D62A52">
        <w:rPr>
          <w:rStyle w:val="2"/>
          <w:color w:val="000000"/>
          <w:sz w:val="24"/>
          <w:szCs w:val="24"/>
        </w:rPr>
        <w:t xml:space="preserve">циях </w:t>
      </w:r>
      <w:r w:rsidR="009568EE" w:rsidRPr="00D62A52">
        <w:rPr>
          <w:rStyle w:val="2"/>
          <w:color w:val="000000"/>
          <w:sz w:val="24"/>
          <w:szCs w:val="24"/>
        </w:rPr>
        <w:t>района</w:t>
      </w:r>
      <w:r w:rsidR="00D62A52" w:rsidRPr="00D62A52">
        <w:rPr>
          <w:rStyle w:val="2"/>
          <w:color w:val="000000"/>
          <w:sz w:val="24"/>
          <w:szCs w:val="24"/>
        </w:rPr>
        <w:t>;</w:t>
      </w:r>
    </w:p>
    <w:p w:rsidR="00101E40" w:rsidRPr="00D62A52" w:rsidRDefault="00D62A52" w:rsidP="007F0219">
      <w:pPr>
        <w:pStyle w:val="21"/>
        <w:numPr>
          <w:ilvl w:val="0"/>
          <w:numId w:val="9"/>
        </w:numPr>
        <w:shd w:val="clear" w:color="auto" w:fill="auto"/>
        <w:tabs>
          <w:tab w:val="left" w:pos="990"/>
        </w:tabs>
        <w:spacing w:before="0" w:after="0" w:line="298" w:lineRule="exact"/>
        <w:ind w:firstLine="740"/>
        <w:jc w:val="both"/>
        <w:rPr>
          <w:rStyle w:val="2"/>
          <w:sz w:val="24"/>
          <w:szCs w:val="24"/>
          <w:shd w:val="clear" w:color="auto" w:fill="auto"/>
        </w:rPr>
      </w:pPr>
      <w:proofErr w:type="gramStart"/>
      <w:r w:rsidRPr="00D62A52">
        <w:rPr>
          <w:rStyle w:val="2"/>
          <w:color w:val="000000"/>
          <w:sz w:val="24"/>
          <w:szCs w:val="24"/>
        </w:rPr>
        <w:t>д</w:t>
      </w:r>
      <w:r w:rsidR="00101E40" w:rsidRPr="00D62A52">
        <w:rPr>
          <w:rStyle w:val="2"/>
          <w:color w:val="000000"/>
          <w:sz w:val="24"/>
          <w:szCs w:val="24"/>
        </w:rPr>
        <w:t>оля педагогов, прошедших курсы повышения квалификации по программа д</w:t>
      </w:r>
      <w:r w:rsidR="00101E40" w:rsidRPr="00D62A52">
        <w:rPr>
          <w:rStyle w:val="2"/>
          <w:color w:val="000000"/>
          <w:sz w:val="24"/>
          <w:szCs w:val="24"/>
        </w:rPr>
        <w:t>о</w:t>
      </w:r>
      <w:r w:rsidR="00101E40" w:rsidRPr="00D62A52">
        <w:rPr>
          <w:rStyle w:val="2"/>
          <w:color w:val="000000"/>
          <w:sz w:val="24"/>
          <w:szCs w:val="24"/>
        </w:rPr>
        <w:t>полнительного профессионального образования</w:t>
      </w:r>
      <w:r w:rsidRPr="00D62A52">
        <w:rPr>
          <w:rStyle w:val="2"/>
          <w:color w:val="000000"/>
          <w:sz w:val="24"/>
          <w:szCs w:val="24"/>
        </w:rPr>
        <w:t>;</w:t>
      </w:r>
      <w:proofErr w:type="gramEnd"/>
    </w:p>
    <w:p w:rsidR="00101E40" w:rsidRPr="00D62A52" w:rsidRDefault="00D62A52" w:rsidP="00101E40">
      <w:pPr>
        <w:pStyle w:val="21"/>
        <w:numPr>
          <w:ilvl w:val="0"/>
          <w:numId w:val="9"/>
        </w:numPr>
        <w:shd w:val="clear" w:color="auto" w:fill="auto"/>
        <w:tabs>
          <w:tab w:val="left" w:pos="990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D62A52">
        <w:rPr>
          <w:rStyle w:val="2"/>
          <w:color w:val="000000"/>
          <w:sz w:val="24"/>
          <w:szCs w:val="24"/>
        </w:rPr>
        <w:t>д</w:t>
      </w:r>
      <w:r w:rsidR="00101E40" w:rsidRPr="00D62A52">
        <w:rPr>
          <w:rStyle w:val="2"/>
          <w:color w:val="000000"/>
          <w:sz w:val="24"/>
          <w:szCs w:val="24"/>
        </w:rPr>
        <w:t xml:space="preserve">оля педагогов, прошедших проблемные курсы повышения квалификации. </w:t>
      </w:r>
    </w:p>
    <w:p w:rsidR="00657709" w:rsidRPr="00D62A52" w:rsidRDefault="007F0219" w:rsidP="00657709">
      <w:pPr>
        <w:pStyle w:val="21"/>
        <w:shd w:val="clear" w:color="auto" w:fill="auto"/>
        <w:spacing w:before="0" w:after="0" w:line="298" w:lineRule="exact"/>
        <w:jc w:val="both"/>
        <w:rPr>
          <w:sz w:val="24"/>
          <w:szCs w:val="24"/>
        </w:rPr>
      </w:pPr>
      <w:r w:rsidRPr="00B70EF6">
        <w:rPr>
          <w:rStyle w:val="3"/>
          <w:bCs w:val="0"/>
          <w:color w:val="000000"/>
          <w:sz w:val="24"/>
          <w:szCs w:val="24"/>
        </w:rPr>
        <w:t>Методы сбора информации,</w:t>
      </w:r>
      <w:r w:rsidRPr="00D62A52">
        <w:rPr>
          <w:rStyle w:val="3"/>
          <w:b w:val="0"/>
          <w:bCs w:val="0"/>
          <w:color w:val="000000"/>
          <w:sz w:val="24"/>
          <w:szCs w:val="24"/>
        </w:rPr>
        <w:t xml:space="preserve"> используемые в системе мониторинга качества обеспечения профессионального развития педагогических работников</w:t>
      </w:r>
      <w:r w:rsidRPr="00D62A52">
        <w:rPr>
          <w:rStyle w:val="31"/>
          <w:b w:val="0"/>
          <w:bCs w:val="0"/>
          <w:color w:val="000000"/>
          <w:sz w:val="24"/>
          <w:szCs w:val="24"/>
        </w:rPr>
        <w:t xml:space="preserve">, определяют порядок получения показателей. </w:t>
      </w:r>
      <w:r w:rsidRPr="00D62A52">
        <w:rPr>
          <w:rStyle w:val="31"/>
          <w:b w:val="0"/>
          <w:bCs w:val="0"/>
          <w:sz w:val="24"/>
          <w:szCs w:val="24"/>
        </w:rPr>
        <w:t xml:space="preserve">В системе </w:t>
      </w:r>
      <w:proofErr w:type="gramStart"/>
      <w:r w:rsidRPr="00D62A52">
        <w:rPr>
          <w:rStyle w:val="31"/>
          <w:b w:val="0"/>
          <w:bCs w:val="0"/>
          <w:sz w:val="24"/>
          <w:szCs w:val="24"/>
        </w:rPr>
        <w:t>мониторинга</w:t>
      </w:r>
      <w:r w:rsidR="00657709" w:rsidRPr="00D62A52">
        <w:rPr>
          <w:rStyle w:val="31"/>
          <w:b w:val="0"/>
          <w:bCs w:val="0"/>
          <w:sz w:val="24"/>
          <w:szCs w:val="24"/>
        </w:rPr>
        <w:t xml:space="preserve"> </w:t>
      </w:r>
      <w:r w:rsidR="00657709" w:rsidRPr="00D62A52">
        <w:rPr>
          <w:rStyle w:val="2"/>
          <w:sz w:val="24"/>
          <w:szCs w:val="24"/>
        </w:rPr>
        <w:t>качества обеспечения профессионального развития педагогических работников</w:t>
      </w:r>
      <w:proofErr w:type="gramEnd"/>
      <w:r w:rsidR="00657709" w:rsidRPr="00D62A52">
        <w:rPr>
          <w:rStyle w:val="2"/>
          <w:sz w:val="24"/>
          <w:szCs w:val="24"/>
        </w:rPr>
        <w:t xml:space="preserve"> используются</w:t>
      </w:r>
      <w:r w:rsidR="0074480D" w:rsidRPr="00D62A52">
        <w:rPr>
          <w:rStyle w:val="2"/>
          <w:sz w:val="24"/>
          <w:szCs w:val="24"/>
        </w:rPr>
        <w:t xml:space="preserve"> </w:t>
      </w:r>
      <w:r w:rsidR="00657709" w:rsidRPr="00D62A52">
        <w:rPr>
          <w:rStyle w:val="2"/>
          <w:sz w:val="24"/>
          <w:szCs w:val="24"/>
        </w:rPr>
        <w:t>выборочный метод и метод измерений.</w:t>
      </w:r>
    </w:p>
    <w:p w:rsidR="00657709" w:rsidRPr="00D01F39" w:rsidRDefault="00657709" w:rsidP="00657709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D01F39">
        <w:rPr>
          <w:rStyle w:val="2"/>
          <w:color w:val="000000"/>
          <w:sz w:val="24"/>
          <w:szCs w:val="24"/>
        </w:rPr>
        <w:t xml:space="preserve">Мониторинг </w:t>
      </w:r>
      <w:proofErr w:type="gramStart"/>
      <w:r w:rsidRPr="00D01F39">
        <w:rPr>
          <w:rStyle w:val="2"/>
          <w:color w:val="000000"/>
          <w:sz w:val="24"/>
          <w:szCs w:val="24"/>
        </w:rPr>
        <w:t>состояния системы мониторинга качества обеспечения професси</w:t>
      </w:r>
      <w:r w:rsidRPr="00D01F39">
        <w:rPr>
          <w:rStyle w:val="2"/>
          <w:color w:val="000000"/>
          <w:sz w:val="24"/>
          <w:szCs w:val="24"/>
        </w:rPr>
        <w:t>о</w:t>
      </w:r>
      <w:r w:rsidRPr="00D01F39">
        <w:rPr>
          <w:rStyle w:val="2"/>
          <w:color w:val="000000"/>
          <w:sz w:val="24"/>
          <w:szCs w:val="24"/>
        </w:rPr>
        <w:t>нального развития педагогических работников</w:t>
      </w:r>
      <w:proofErr w:type="gramEnd"/>
      <w:r w:rsidRPr="00D01F39">
        <w:rPr>
          <w:rStyle w:val="2"/>
          <w:color w:val="000000"/>
          <w:sz w:val="24"/>
          <w:szCs w:val="24"/>
        </w:rPr>
        <w:t xml:space="preserve"> направлен на получение информации по качеству обеспечения профессионального развития педагогических работников по показ</w:t>
      </w:r>
      <w:r w:rsidRPr="00D01F39">
        <w:rPr>
          <w:rStyle w:val="2"/>
          <w:color w:val="000000"/>
          <w:sz w:val="24"/>
          <w:szCs w:val="24"/>
        </w:rPr>
        <w:t>а</w:t>
      </w:r>
      <w:r w:rsidRPr="00D01F39">
        <w:rPr>
          <w:rStyle w:val="2"/>
          <w:color w:val="000000"/>
          <w:sz w:val="24"/>
          <w:szCs w:val="24"/>
        </w:rPr>
        <w:t>телям: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D01F39">
        <w:rPr>
          <w:rStyle w:val="2"/>
          <w:sz w:val="24"/>
          <w:szCs w:val="24"/>
        </w:rPr>
        <w:t xml:space="preserve">- </w:t>
      </w:r>
      <w:r w:rsidR="00657709" w:rsidRPr="00D01F39">
        <w:rPr>
          <w:rStyle w:val="2"/>
          <w:sz w:val="24"/>
          <w:szCs w:val="24"/>
        </w:rPr>
        <w:t xml:space="preserve">процентная доля педагогов </w:t>
      </w:r>
      <w:r w:rsidR="002D68BE" w:rsidRPr="00D01F39">
        <w:rPr>
          <w:rStyle w:val="2"/>
          <w:sz w:val="24"/>
          <w:szCs w:val="24"/>
        </w:rPr>
        <w:t xml:space="preserve">Орджоникидзевского </w:t>
      </w:r>
      <w:r w:rsidR="00657709" w:rsidRPr="00D01F39">
        <w:rPr>
          <w:rStyle w:val="2"/>
          <w:sz w:val="24"/>
          <w:szCs w:val="24"/>
        </w:rPr>
        <w:t xml:space="preserve"> </w:t>
      </w:r>
      <w:r w:rsidR="009568EE" w:rsidRPr="00D01F39">
        <w:rPr>
          <w:rStyle w:val="2"/>
          <w:sz w:val="24"/>
          <w:szCs w:val="24"/>
        </w:rPr>
        <w:t>района</w:t>
      </w:r>
      <w:r w:rsidR="00D62A52" w:rsidRPr="00D01F39">
        <w:rPr>
          <w:rStyle w:val="2"/>
          <w:sz w:val="24"/>
          <w:szCs w:val="24"/>
        </w:rPr>
        <w:t>, показывающих низкие резул</w:t>
      </w:r>
      <w:r w:rsidR="00D62A52" w:rsidRPr="00D01F39">
        <w:rPr>
          <w:rStyle w:val="2"/>
          <w:sz w:val="24"/>
          <w:szCs w:val="24"/>
        </w:rPr>
        <w:t>ь</w:t>
      </w:r>
      <w:r w:rsidR="00D62A52" w:rsidRPr="00D01F39">
        <w:rPr>
          <w:rStyle w:val="2"/>
          <w:sz w:val="24"/>
          <w:szCs w:val="24"/>
        </w:rPr>
        <w:t>таты качества</w:t>
      </w:r>
      <w:r w:rsidR="00657709" w:rsidRPr="00D01F39">
        <w:rPr>
          <w:rStyle w:val="2"/>
          <w:sz w:val="24"/>
          <w:szCs w:val="24"/>
        </w:rPr>
        <w:t xml:space="preserve">, прошедших диагностику профессиональных дефицитов, на муниципальном уровне от общего количества </w:t>
      </w:r>
      <w:r w:rsidR="00D62A52" w:rsidRPr="00D01F39">
        <w:rPr>
          <w:rStyle w:val="2"/>
          <w:sz w:val="24"/>
          <w:szCs w:val="24"/>
        </w:rPr>
        <w:t xml:space="preserve">таковых </w:t>
      </w:r>
      <w:r w:rsidR="00657709" w:rsidRPr="00D01F39">
        <w:rPr>
          <w:rStyle w:val="2"/>
          <w:sz w:val="24"/>
          <w:szCs w:val="24"/>
        </w:rPr>
        <w:t>педагогов;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D01F39">
        <w:rPr>
          <w:rStyle w:val="2"/>
          <w:sz w:val="24"/>
          <w:szCs w:val="24"/>
        </w:rPr>
        <w:t xml:space="preserve">- </w:t>
      </w:r>
      <w:r w:rsidR="00657709" w:rsidRPr="00D01F39">
        <w:rPr>
          <w:rStyle w:val="2"/>
          <w:sz w:val="24"/>
          <w:szCs w:val="24"/>
        </w:rPr>
        <w:t xml:space="preserve">процентная доля педагогических работников, </w:t>
      </w:r>
      <w:r w:rsidR="00D62A52" w:rsidRPr="00D01F39">
        <w:rPr>
          <w:rStyle w:val="2"/>
          <w:sz w:val="24"/>
          <w:szCs w:val="24"/>
        </w:rPr>
        <w:t>показывающих низкие результаты кач</w:t>
      </w:r>
      <w:r w:rsidR="00D62A52" w:rsidRPr="00D01F39">
        <w:rPr>
          <w:rStyle w:val="2"/>
          <w:sz w:val="24"/>
          <w:szCs w:val="24"/>
        </w:rPr>
        <w:t>е</w:t>
      </w:r>
      <w:r w:rsidR="00D62A52" w:rsidRPr="00D01F39">
        <w:rPr>
          <w:rStyle w:val="2"/>
          <w:sz w:val="24"/>
          <w:szCs w:val="24"/>
        </w:rPr>
        <w:t xml:space="preserve">ства, </w:t>
      </w:r>
      <w:r w:rsidR="00657709" w:rsidRPr="00D01F39">
        <w:rPr>
          <w:rStyle w:val="2"/>
          <w:sz w:val="24"/>
          <w:szCs w:val="24"/>
        </w:rPr>
        <w:t xml:space="preserve">для которых составлены индивидуальные образовательные маршруты </w:t>
      </w:r>
      <w:r w:rsidR="00D62A52" w:rsidRPr="00D01F39">
        <w:rPr>
          <w:rStyle w:val="2"/>
          <w:sz w:val="24"/>
          <w:szCs w:val="24"/>
        </w:rPr>
        <w:t>на уровне о</w:t>
      </w:r>
      <w:r w:rsidR="00D62A52" w:rsidRPr="00D01F39">
        <w:rPr>
          <w:rStyle w:val="2"/>
          <w:sz w:val="24"/>
          <w:szCs w:val="24"/>
        </w:rPr>
        <w:t>б</w:t>
      </w:r>
      <w:r w:rsidR="00D62A52" w:rsidRPr="00D01F39">
        <w:rPr>
          <w:rStyle w:val="2"/>
          <w:sz w:val="24"/>
          <w:szCs w:val="24"/>
        </w:rPr>
        <w:t xml:space="preserve">разовательной организации и на муниципальном уровне </w:t>
      </w:r>
      <w:r w:rsidR="00657709" w:rsidRPr="00D01F39">
        <w:rPr>
          <w:rStyle w:val="2"/>
          <w:sz w:val="24"/>
          <w:szCs w:val="24"/>
        </w:rPr>
        <w:t>по реализации выявленных пр</w:t>
      </w:r>
      <w:r w:rsidR="00657709" w:rsidRPr="00D01F39">
        <w:rPr>
          <w:rStyle w:val="2"/>
          <w:sz w:val="24"/>
          <w:szCs w:val="24"/>
        </w:rPr>
        <w:t>о</w:t>
      </w:r>
      <w:r w:rsidR="00657709" w:rsidRPr="00D01F39">
        <w:rPr>
          <w:rStyle w:val="2"/>
          <w:sz w:val="24"/>
          <w:szCs w:val="24"/>
        </w:rPr>
        <w:t>фессиональных дефицитов от общего количества педагогических работников образов</w:t>
      </w:r>
      <w:r w:rsidR="00657709" w:rsidRPr="00D01F39">
        <w:rPr>
          <w:rStyle w:val="2"/>
          <w:sz w:val="24"/>
          <w:szCs w:val="24"/>
        </w:rPr>
        <w:t>а</w:t>
      </w:r>
      <w:r w:rsidR="00657709" w:rsidRPr="00D01F39">
        <w:rPr>
          <w:rStyle w:val="2"/>
          <w:sz w:val="24"/>
          <w:szCs w:val="24"/>
        </w:rPr>
        <w:t xml:space="preserve">тельных организаций </w:t>
      </w:r>
      <w:r w:rsidR="009568EE" w:rsidRPr="00D01F39">
        <w:rPr>
          <w:rStyle w:val="2"/>
          <w:sz w:val="24"/>
          <w:szCs w:val="24"/>
        </w:rPr>
        <w:t>района</w:t>
      </w:r>
      <w:r w:rsidR="00657709" w:rsidRPr="00D01F39">
        <w:rPr>
          <w:rStyle w:val="2"/>
          <w:sz w:val="24"/>
          <w:szCs w:val="24"/>
        </w:rPr>
        <w:t>;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990"/>
        </w:tabs>
        <w:spacing w:before="0" w:after="0" w:line="302" w:lineRule="exact"/>
        <w:jc w:val="both"/>
        <w:rPr>
          <w:sz w:val="24"/>
          <w:szCs w:val="24"/>
        </w:rPr>
      </w:pPr>
      <w:r w:rsidRPr="00D01F39">
        <w:rPr>
          <w:rStyle w:val="2"/>
          <w:color w:val="000000"/>
          <w:sz w:val="24"/>
          <w:szCs w:val="24"/>
        </w:rPr>
        <w:t xml:space="preserve">- </w:t>
      </w:r>
      <w:r w:rsidR="00657709" w:rsidRPr="00D01F39">
        <w:rPr>
          <w:rStyle w:val="2"/>
          <w:color w:val="000000"/>
          <w:sz w:val="24"/>
          <w:szCs w:val="24"/>
        </w:rPr>
        <w:t>процентная доля педагогических работников, принявших участие в методических мер</w:t>
      </w:r>
      <w:r w:rsidR="00657709" w:rsidRPr="00D01F39">
        <w:rPr>
          <w:rStyle w:val="2"/>
          <w:color w:val="000000"/>
          <w:sz w:val="24"/>
          <w:szCs w:val="24"/>
        </w:rPr>
        <w:t>о</w:t>
      </w:r>
      <w:r w:rsidR="00657709" w:rsidRPr="00D01F39">
        <w:rPr>
          <w:rStyle w:val="2"/>
          <w:color w:val="000000"/>
          <w:sz w:val="24"/>
          <w:szCs w:val="24"/>
        </w:rPr>
        <w:t>приятиях муниципального уровня от общего количества педагогических работников обр</w:t>
      </w:r>
      <w:r w:rsidR="00657709" w:rsidRPr="00D01F39">
        <w:rPr>
          <w:rStyle w:val="2"/>
          <w:color w:val="000000"/>
          <w:sz w:val="24"/>
          <w:szCs w:val="24"/>
        </w:rPr>
        <w:t>а</w:t>
      </w:r>
      <w:r w:rsidR="00657709" w:rsidRPr="00D01F39">
        <w:rPr>
          <w:rStyle w:val="2"/>
          <w:color w:val="000000"/>
          <w:sz w:val="24"/>
          <w:szCs w:val="24"/>
        </w:rPr>
        <w:t xml:space="preserve">зовательных организаций </w:t>
      </w:r>
      <w:r w:rsidR="009568EE" w:rsidRPr="00D01F39">
        <w:rPr>
          <w:rStyle w:val="2"/>
          <w:color w:val="000000"/>
          <w:sz w:val="24"/>
          <w:szCs w:val="24"/>
        </w:rPr>
        <w:t>района</w:t>
      </w:r>
      <w:r w:rsidR="00657709" w:rsidRPr="00D01F39">
        <w:rPr>
          <w:rStyle w:val="2"/>
          <w:color w:val="000000"/>
          <w:sz w:val="24"/>
          <w:szCs w:val="24"/>
        </w:rPr>
        <w:t>;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990"/>
        </w:tabs>
        <w:spacing w:before="0" w:after="0" w:line="302" w:lineRule="exact"/>
        <w:jc w:val="both"/>
        <w:rPr>
          <w:sz w:val="24"/>
          <w:szCs w:val="24"/>
        </w:rPr>
      </w:pPr>
      <w:r w:rsidRPr="00D01F39">
        <w:rPr>
          <w:rStyle w:val="2"/>
          <w:color w:val="000000"/>
          <w:sz w:val="24"/>
          <w:szCs w:val="24"/>
        </w:rPr>
        <w:t xml:space="preserve">- </w:t>
      </w:r>
      <w:r w:rsidR="00657709" w:rsidRPr="00D01F39">
        <w:rPr>
          <w:rStyle w:val="2"/>
          <w:color w:val="000000"/>
          <w:sz w:val="24"/>
          <w:szCs w:val="24"/>
        </w:rPr>
        <w:t>наличие нормативно-правовых актов регламентирующих деятельность методических объединений и/или профессиональных сообществ педагогов;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990"/>
        </w:tabs>
        <w:spacing w:before="0" w:after="0" w:line="302" w:lineRule="exact"/>
        <w:jc w:val="both"/>
        <w:rPr>
          <w:sz w:val="24"/>
          <w:szCs w:val="24"/>
        </w:rPr>
      </w:pPr>
      <w:r w:rsidRPr="00D01F39">
        <w:rPr>
          <w:rStyle w:val="2"/>
          <w:color w:val="000000"/>
          <w:sz w:val="24"/>
          <w:szCs w:val="24"/>
        </w:rPr>
        <w:t xml:space="preserve">- </w:t>
      </w:r>
      <w:r w:rsidR="00657709" w:rsidRPr="00D01F39">
        <w:rPr>
          <w:rStyle w:val="2"/>
          <w:color w:val="000000"/>
          <w:sz w:val="24"/>
          <w:szCs w:val="24"/>
        </w:rPr>
        <w:t xml:space="preserve">процентная доля молодых педагогов, охваченных мероприятиями </w:t>
      </w:r>
      <w:r w:rsidR="00657709" w:rsidRPr="00D01F39">
        <w:rPr>
          <w:rStyle w:val="2"/>
          <w:sz w:val="24"/>
          <w:szCs w:val="24"/>
        </w:rPr>
        <w:t xml:space="preserve">по </w:t>
      </w:r>
      <w:r w:rsidR="00D01F39" w:rsidRPr="00D01F39">
        <w:rPr>
          <w:rStyle w:val="2"/>
          <w:sz w:val="24"/>
          <w:szCs w:val="24"/>
        </w:rPr>
        <w:t xml:space="preserve">сопровождению и </w:t>
      </w:r>
      <w:r w:rsidR="00657709" w:rsidRPr="00D01F39">
        <w:rPr>
          <w:rStyle w:val="2"/>
          <w:sz w:val="24"/>
          <w:szCs w:val="24"/>
        </w:rPr>
        <w:lastRenderedPageBreak/>
        <w:t xml:space="preserve">поддержке молодых педагогов, </w:t>
      </w:r>
      <w:r w:rsidR="00657709" w:rsidRPr="00D01F39">
        <w:rPr>
          <w:rStyle w:val="2"/>
          <w:color w:val="000000"/>
          <w:sz w:val="24"/>
          <w:szCs w:val="24"/>
        </w:rPr>
        <w:t>от общего числа молодых педагогов;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1029"/>
        </w:tabs>
        <w:spacing w:before="0" w:after="6" w:line="260" w:lineRule="exact"/>
        <w:jc w:val="both"/>
        <w:rPr>
          <w:sz w:val="24"/>
          <w:szCs w:val="24"/>
        </w:rPr>
      </w:pPr>
      <w:r w:rsidRPr="00D01F39">
        <w:rPr>
          <w:rStyle w:val="2"/>
          <w:sz w:val="24"/>
          <w:szCs w:val="24"/>
        </w:rPr>
        <w:t xml:space="preserve">- </w:t>
      </w:r>
      <w:r w:rsidR="00657709" w:rsidRPr="00D01F39">
        <w:rPr>
          <w:rStyle w:val="2"/>
          <w:sz w:val="24"/>
          <w:szCs w:val="24"/>
        </w:rPr>
        <w:t xml:space="preserve">наличие </w:t>
      </w:r>
      <w:r w:rsidR="00D01F39" w:rsidRPr="00D01F39">
        <w:rPr>
          <w:rStyle w:val="2"/>
          <w:sz w:val="24"/>
          <w:szCs w:val="24"/>
        </w:rPr>
        <w:t>в образовательных организациях приказов о</w:t>
      </w:r>
      <w:r w:rsidR="00657709" w:rsidRPr="00D01F39">
        <w:rPr>
          <w:rStyle w:val="2"/>
          <w:sz w:val="24"/>
          <w:szCs w:val="24"/>
        </w:rPr>
        <w:t xml:space="preserve"> наставничеств</w:t>
      </w:r>
      <w:r w:rsidR="00D01F39" w:rsidRPr="00D01F39">
        <w:rPr>
          <w:rStyle w:val="2"/>
          <w:sz w:val="24"/>
          <w:szCs w:val="24"/>
        </w:rPr>
        <w:t>е и планов работы наставника с молодым педагогом</w:t>
      </w:r>
      <w:r w:rsidR="00657709" w:rsidRPr="00D01F39">
        <w:rPr>
          <w:rStyle w:val="2"/>
          <w:sz w:val="24"/>
          <w:szCs w:val="24"/>
        </w:rPr>
        <w:t>;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985"/>
        </w:tabs>
        <w:spacing w:before="0" w:after="0" w:line="302" w:lineRule="exact"/>
        <w:jc w:val="both"/>
        <w:rPr>
          <w:sz w:val="24"/>
          <w:szCs w:val="24"/>
        </w:rPr>
      </w:pPr>
      <w:r w:rsidRPr="00D01F39">
        <w:rPr>
          <w:rStyle w:val="2"/>
          <w:color w:val="000000"/>
          <w:sz w:val="24"/>
          <w:szCs w:val="24"/>
        </w:rPr>
        <w:t xml:space="preserve">- </w:t>
      </w:r>
      <w:r w:rsidR="00657709" w:rsidRPr="00D01F39">
        <w:rPr>
          <w:rStyle w:val="2"/>
          <w:color w:val="000000"/>
          <w:sz w:val="24"/>
          <w:szCs w:val="24"/>
        </w:rPr>
        <w:t xml:space="preserve">процентная доля </w:t>
      </w:r>
      <w:r w:rsidR="00D01F39" w:rsidRPr="00D01F39">
        <w:rPr>
          <w:rStyle w:val="2"/>
          <w:color w:val="000000"/>
          <w:sz w:val="24"/>
          <w:szCs w:val="24"/>
        </w:rPr>
        <w:t xml:space="preserve">молодых </w:t>
      </w:r>
      <w:r w:rsidR="00657709" w:rsidRPr="00D01F39">
        <w:rPr>
          <w:rStyle w:val="2"/>
          <w:color w:val="000000"/>
          <w:sz w:val="24"/>
          <w:szCs w:val="24"/>
        </w:rPr>
        <w:t>педагогов, участвующих в наставничеств</w:t>
      </w:r>
      <w:r w:rsidR="00D01F39" w:rsidRPr="00D01F39">
        <w:rPr>
          <w:rStyle w:val="2"/>
          <w:color w:val="000000"/>
          <w:sz w:val="24"/>
          <w:szCs w:val="24"/>
        </w:rPr>
        <w:t>е</w:t>
      </w:r>
      <w:r w:rsidR="00657709" w:rsidRPr="00D01F39">
        <w:rPr>
          <w:rStyle w:val="2"/>
          <w:color w:val="000000"/>
          <w:sz w:val="24"/>
          <w:szCs w:val="24"/>
        </w:rPr>
        <w:t xml:space="preserve"> от общего числа педагогов;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D01F39">
        <w:rPr>
          <w:rStyle w:val="2"/>
          <w:color w:val="000000"/>
          <w:sz w:val="24"/>
          <w:szCs w:val="24"/>
        </w:rPr>
        <w:t xml:space="preserve">- </w:t>
      </w:r>
      <w:r w:rsidR="00657709" w:rsidRPr="00D01F39">
        <w:rPr>
          <w:rStyle w:val="2"/>
          <w:color w:val="000000"/>
          <w:sz w:val="24"/>
          <w:szCs w:val="24"/>
        </w:rPr>
        <w:t>наличие нормативно-право</w:t>
      </w:r>
      <w:r w:rsidR="00D01F39" w:rsidRPr="00D01F39">
        <w:rPr>
          <w:rStyle w:val="2"/>
          <w:color w:val="000000"/>
          <w:sz w:val="24"/>
          <w:szCs w:val="24"/>
        </w:rPr>
        <w:t>вых актов муниципального уровня</w:t>
      </w:r>
      <w:r w:rsidR="00657709" w:rsidRPr="00D01F39">
        <w:rPr>
          <w:rStyle w:val="2"/>
          <w:color w:val="000000"/>
          <w:sz w:val="24"/>
          <w:szCs w:val="24"/>
        </w:rPr>
        <w:t xml:space="preserve"> </w:t>
      </w:r>
      <w:r w:rsidR="00657709" w:rsidRPr="00D01F39">
        <w:rPr>
          <w:rStyle w:val="2"/>
          <w:sz w:val="24"/>
          <w:szCs w:val="24"/>
        </w:rPr>
        <w:t xml:space="preserve">по </w:t>
      </w:r>
      <w:r w:rsidR="00D01F39" w:rsidRPr="00D01F39">
        <w:rPr>
          <w:rStyle w:val="2"/>
          <w:sz w:val="24"/>
          <w:szCs w:val="24"/>
        </w:rPr>
        <w:t xml:space="preserve">сопровождению и </w:t>
      </w:r>
      <w:r w:rsidR="00657709" w:rsidRPr="00D01F39">
        <w:rPr>
          <w:rStyle w:val="2"/>
          <w:sz w:val="24"/>
          <w:szCs w:val="24"/>
        </w:rPr>
        <w:t>по</w:t>
      </w:r>
      <w:r w:rsidR="00657709" w:rsidRPr="00D01F39">
        <w:rPr>
          <w:rStyle w:val="2"/>
          <w:sz w:val="24"/>
          <w:szCs w:val="24"/>
        </w:rPr>
        <w:t>д</w:t>
      </w:r>
      <w:r w:rsidR="00657709" w:rsidRPr="00D01F39">
        <w:rPr>
          <w:rStyle w:val="2"/>
          <w:sz w:val="24"/>
          <w:szCs w:val="24"/>
        </w:rPr>
        <w:t>держке молодых педагогов;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994"/>
        </w:tabs>
        <w:spacing w:before="0" w:after="0" w:line="298" w:lineRule="exact"/>
        <w:jc w:val="both"/>
        <w:rPr>
          <w:sz w:val="24"/>
          <w:szCs w:val="24"/>
        </w:rPr>
      </w:pPr>
      <w:r w:rsidRPr="00D01F39">
        <w:rPr>
          <w:rStyle w:val="2"/>
          <w:color w:val="000000"/>
          <w:sz w:val="24"/>
          <w:szCs w:val="24"/>
        </w:rPr>
        <w:t xml:space="preserve">- </w:t>
      </w:r>
      <w:r w:rsidR="00657709" w:rsidRPr="00D01F39">
        <w:rPr>
          <w:rStyle w:val="2"/>
          <w:color w:val="000000"/>
          <w:sz w:val="24"/>
          <w:szCs w:val="24"/>
        </w:rPr>
        <w:t>процентная доля педагогов, включенных в сетевые сообщества, от общего числа педаг</w:t>
      </w:r>
      <w:r w:rsidR="00657709" w:rsidRPr="00D01F39">
        <w:rPr>
          <w:rStyle w:val="2"/>
          <w:color w:val="000000"/>
          <w:sz w:val="24"/>
          <w:szCs w:val="24"/>
        </w:rPr>
        <w:t>о</w:t>
      </w:r>
      <w:r w:rsidR="00657709" w:rsidRPr="00D01F39">
        <w:rPr>
          <w:rStyle w:val="2"/>
          <w:color w:val="000000"/>
          <w:sz w:val="24"/>
          <w:szCs w:val="24"/>
        </w:rPr>
        <w:t>гов;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990"/>
        </w:tabs>
        <w:spacing w:before="0" w:after="0" w:line="302" w:lineRule="exact"/>
        <w:jc w:val="both"/>
        <w:rPr>
          <w:sz w:val="24"/>
          <w:szCs w:val="24"/>
        </w:rPr>
      </w:pPr>
      <w:r w:rsidRPr="00D01F39">
        <w:rPr>
          <w:rStyle w:val="2"/>
          <w:color w:val="000000"/>
          <w:sz w:val="24"/>
          <w:szCs w:val="24"/>
        </w:rPr>
        <w:t xml:space="preserve">- </w:t>
      </w:r>
      <w:r w:rsidR="00657709" w:rsidRPr="00D01F39">
        <w:rPr>
          <w:rStyle w:val="2"/>
          <w:color w:val="000000"/>
          <w:sz w:val="24"/>
          <w:szCs w:val="24"/>
        </w:rPr>
        <w:t>количество методических объединений/профессиональных сообществ педагогов;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D01F39">
        <w:rPr>
          <w:rStyle w:val="2"/>
          <w:sz w:val="24"/>
          <w:szCs w:val="24"/>
        </w:rPr>
        <w:t xml:space="preserve">- </w:t>
      </w:r>
      <w:r w:rsidR="00657709" w:rsidRPr="00D01F39">
        <w:rPr>
          <w:rStyle w:val="2"/>
          <w:sz w:val="24"/>
          <w:szCs w:val="24"/>
        </w:rPr>
        <w:t>процентная доля муниципальных методических объединений, выполнивших план раб</w:t>
      </w:r>
      <w:r w:rsidR="00657709" w:rsidRPr="00D01F39">
        <w:rPr>
          <w:rStyle w:val="2"/>
          <w:sz w:val="24"/>
          <w:szCs w:val="24"/>
        </w:rPr>
        <w:t>о</w:t>
      </w:r>
      <w:r w:rsidR="00657709" w:rsidRPr="00D01F39">
        <w:rPr>
          <w:rStyle w:val="2"/>
          <w:sz w:val="24"/>
          <w:szCs w:val="24"/>
        </w:rPr>
        <w:t>ты;</w:t>
      </w:r>
    </w:p>
    <w:p w:rsidR="00657709" w:rsidRPr="00D01F39" w:rsidRDefault="00133DD5" w:rsidP="00133DD5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D01F39">
        <w:rPr>
          <w:rStyle w:val="2"/>
          <w:color w:val="000000"/>
          <w:sz w:val="24"/>
          <w:szCs w:val="24"/>
        </w:rPr>
        <w:t xml:space="preserve">- </w:t>
      </w:r>
      <w:r w:rsidR="00657709" w:rsidRPr="00D01F39">
        <w:rPr>
          <w:rStyle w:val="2"/>
          <w:color w:val="000000"/>
          <w:sz w:val="24"/>
          <w:szCs w:val="24"/>
        </w:rPr>
        <w:t xml:space="preserve">количество вакансий педагогических работников в образовательных организациях </w:t>
      </w:r>
      <w:r w:rsidR="009568EE" w:rsidRPr="00D01F39">
        <w:rPr>
          <w:rStyle w:val="2"/>
          <w:color w:val="000000"/>
          <w:sz w:val="24"/>
          <w:szCs w:val="24"/>
        </w:rPr>
        <w:t>рай</w:t>
      </w:r>
      <w:r w:rsidR="009568EE" w:rsidRPr="00D01F39">
        <w:rPr>
          <w:rStyle w:val="2"/>
          <w:color w:val="000000"/>
          <w:sz w:val="24"/>
          <w:szCs w:val="24"/>
        </w:rPr>
        <w:t>о</w:t>
      </w:r>
      <w:r w:rsidR="009568EE" w:rsidRPr="00D01F39">
        <w:rPr>
          <w:rStyle w:val="2"/>
          <w:color w:val="000000"/>
          <w:sz w:val="24"/>
          <w:szCs w:val="24"/>
        </w:rPr>
        <w:t>на</w:t>
      </w:r>
      <w:r w:rsidR="00657709" w:rsidRPr="00D01F39">
        <w:rPr>
          <w:rStyle w:val="2"/>
          <w:color w:val="000000"/>
          <w:sz w:val="24"/>
          <w:szCs w:val="24"/>
        </w:rPr>
        <w:t>.</w:t>
      </w:r>
    </w:p>
    <w:p w:rsidR="00657709" w:rsidRPr="004C31E7" w:rsidRDefault="00657709" w:rsidP="00657709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4C31E7">
        <w:rPr>
          <w:rStyle w:val="22"/>
          <w:sz w:val="24"/>
          <w:szCs w:val="24"/>
        </w:rPr>
        <w:t>Комплексный анализ</w:t>
      </w:r>
      <w:r w:rsidRPr="004C31E7">
        <w:rPr>
          <w:rStyle w:val="22"/>
          <w:color w:val="000000"/>
          <w:sz w:val="24"/>
          <w:szCs w:val="24"/>
        </w:rPr>
        <w:t xml:space="preserve"> </w:t>
      </w:r>
      <w:r w:rsidRPr="004C31E7">
        <w:rPr>
          <w:rStyle w:val="2"/>
          <w:color w:val="000000"/>
          <w:sz w:val="24"/>
          <w:szCs w:val="24"/>
        </w:rPr>
        <w:t xml:space="preserve">результатов мониторинга муниципальных показателей обеспечивает повышение эффективности и качества педагогической деятельности </w:t>
      </w:r>
      <w:r w:rsidRPr="004C31E7">
        <w:rPr>
          <w:rStyle w:val="2"/>
          <w:sz w:val="24"/>
          <w:szCs w:val="24"/>
        </w:rPr>
        <w:t>посре</w:t>
      </w:r>
      <w:r w:rsidRPr="004C31E7">
        <w:rPr>
          <w:rStyle w:val="2"/>
          <w:sz w:val="24"/>
          <w:szCs w:val="24"/>
        </w:rPr>
        <w:t>д</w:t>
      </w:r>
      <w:r w:rsidRPr="004C31E7">
        <w:rPr>
          <w:rStyle w:val="2"/>
          <w:sz w:val="24"/>
          <w:szCs w:val="24"/>
        </w:rPr>
        <w:t xml:space="preserve">ством </w:t>
      </w:r>
      <w:r w:rsidR="008F36F7" w:rsidRPr="004C31E7">
        <w:rPr>
          <w:rStyle w:val="2"/>
          <w:sz w:val="24"/>
          <w:szCs w:val="24"/>
        </w:rPr>
        <w:t>организации индивидуального сопровождения над</w:t>
      </w:r>
      <w:r w:rsidRPr="004C31E7">
        <w:rPr>
          <w:rStyle w:val="2"/>
          <w:sz w:val="24"/>
          <w:szCs w:val="24"/>
        </w:rPr>
        <w:t xml:space="preserve"> выявленными профессионал</w:t>
      </w:r>
      <w:r w:rsidRPr="004C31E7">
        <w:rPr>
          <w:rStyle w:val="2"/>
          <w:sz w:val="24"/>
          <w:szCs w:val="24"/>
        </w:rPr>
        <w:t>ь</w:t>
      </w:r>
      <w:r w:rsidRPr="004C31E7">
        <w:rPr>
          <w:rStyle w:val="2"/>
          <w:sz w:val="24"/>
          <w:szCs w:val="24"/>
        </w:rPr>
        <w:t>ными дефицитами,</w:t>
      </w:r>
      <w:r w:rsidRPr="004C31E7">
        <w:rPr>
          <w:rStyle w:val="2"/>
          <w:color w:val="000000"/>
          <w:sz w:val="24"/>
          <w:szCs w:val="24"/>
        </w:rPr>
        <w:t xml:space="preserve"> поддержки мотивации к профессиональному росту.</w:t>
      </w:r>
    </w:p>
    <w:p w:rsidR="00BC2647" w:rsidRPr="004C31E7" w:rsidRDefault="00BC2647" w:rsidP="00BC2647">
      <w:pPr>
        <w:pStyle w:val="30"/>
        <w:shd w:val="clear" w:color="auto" w:fill="auto"/>
        <w:spacing w:before="0" w:after="0" w:line="298" w:lineRule="exact"/>
        <w:ind w:firstLine="760"/>
        <w:jc w:val="both"/>
        <w:rPr>
          <w:b w:val="0"/>
          <w:sz w:val="24"/>
          <w:szCs w:val="24"/>
        </w:rPr>
      </w:pPr>
      <w:r w:rsidRPr="004C31E7">
        <w:rPr>
          <w:rStyle w:val="3"/>
          <w:b/>
          <w:bCs/>
          <w:color w:val="000000"/>
          <w:sz w:val="24"/>
          <w:szCs w:val="24"/>
        </w:rPr>
        <w:t>Разработка адресных рекомендаций</w:t>
      </w:r>
      <w:r w:rsidRPr="004C31E7">
        <w:rPr>
          <w:rStyle w:val="3"/>
          <w:bCs/>
          <w:color w:val="000000"/>
          <w:sz w:val="24"/>
          <w:szCs w:val="24"/>
        </w:rPr>
        <w:t xml:space="preserve"> по результатам проведенного анализа направлена следующим субъектам образовательного процесса</w:t>
      </w:r>
      <w:r w:rsidRPr="004C31E7">
        <w:rPr>
          <w:rStyle w:val="31"/>
          <w:bCs/>
          <w:color w:val="000000"/>
          <w:sz w:val="24"/>
          <w:szCs w:val="24"/>
        </w:rPr>
        <w:t>:</w:t>
      </w:r>
    </w:p>
    <w:p w:rsidR="00BC2647" w:rsidRPr="004C31E7" w:rsidRDefault="00BC2647" w:rsidP="00BC2647">
      <w:pPr>
        <w:pStyle w:val="21"/>
        <w:numPr>
          <w:ilvl w:val="0"/>
          <w:numId w:val="9"/>
        </w:numPr>
        <w:shd w:val="clear" w:color="auto" w:fill="auto"/>
        <w:tabs>
          <w:tab w:val="left" w:pos="1020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"/>
          <w:color w:val="000000"/>
          <w:sz w:val="24"/>
          <w:szCs w:val="24"/>
        </w:rPr>
        <w:t>педагогам образовательных организаций;</w:t>
      </w:r>
    </w:p>
    <w:p w:rsidR="00BC2647" w:rsidRPr="004C31E7" w:rsidRDefault="00BC2647" w:rsidP="00BC2647">
      <w:pPr>
        <w:pStyle w:val="21"/>
        <w:numPr>
          <w:ilvl w:val="0"/>
          <w:numId w:val="9"/>
        </w:numPr>
        <w:shd w:val="clear" w:color="auto" w:fill="auto"/>
        <w:tabs>
          <w:tab w:val="left" w:pos="990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"/>
          <w:color w:val="000000"/>
          <w:sz w:val="24"/>
          <w:szCs w:val="24"/>
        </w:rPr>
        <w:t>образовательной организации (руководите</w:t>
      </w:r>
      <w:r w:rsidR="00D01F39" w:rsidRPr="004C31E7">
        <w:rPr>
          <w:rStyle w:val="2"/>
          <w:color w:val="000000"/>
          <w:sz w:val="24"/>
          <w:szCs w:val="24"/>
        </w:rPr>
        <w:t>лям, заместителям руководителя).</w:t>
      </w:r>
    </w:p>
    <w:p w:rsidR="00BC2647" w:rsidRPr="004C31E7" w:rsidRDefault="00BC2647" w:rsidP="00BC2647">
      <w:pPr>
        <w:pStyle w:val="30"/>
        <w:shd w:val="clear" w:color="auto" w:fill="auto"/>
        <w:spacing w:before="0" w:after="0" w:line="298" w:lineRule="exact"/>
        <w:ind w:firstLine="760"/>
        <w:jc w:val="both"/>
        <w:rPr>
          <w:b w:val="0"/>
          <w:sz w:val="24"/>
          <w:szCs w:val="24"/>
        </w:rPr>
      </w:pPr>
      <w:r w:rsidRPr="004C31E7">
        <w:rPr>
          <w:rStyle w:val="3"/>
          <w:bCs/>
          <w:color w:val="000000"/>
          <w:sz w:val="24"/>
          <w:szCs w:val="24"/>
        </w:rPr>
        <w:t xml:space="preserve">Разработка и принятие комплекса мер и управленческих решений направлены на совершенствование </w:t>
      </w:r>
      <w:proofErr w:type="gramStart"/>
      <w:r w:rsidRPr="004C31E7">
        <w:rPr>
          <w:rStyle w:val="3"/>
          <w:bCs/>
          <w:color w:val="000000"/>
          <w:sz w:val="24"/>
          <w:szCs w:val="24"/>
        </w:rPr>
        <w:t>системы мониторинга качества системы профессионального развития педагогических работников</w:t>
      </w:r>
      <w:proofErr w:type="gramEnd"/>
      <w:r w:rsidRPr="004C31E7">
        <w:rPr>
          <w:rStyle w:val="3"/>
          <w:bCs/>
          <w:color w:val="000000"/>
          <w:sz w:val="24"/>
          <w:szCs w:val="24"/>
        </w:rPr>
        <w:t>.</w:t>
      </w:r>
    </w:p>
    <w:p w:rsidR="00BC2647" w:rsidRPr="004C31E7" w:rsidRDefault="00BC2647" w:rsidP="00BC2647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2"/>
          <w:color w:val="000000"/>
          <w:sz w:val="24"/>
          <w:szCs w:val="24"/>
        </w:rPr>
        <w:t>Комплекс мер</w:t>
      </w:r>
      <w:r w:rsidRPr="004C31E7">
        <w:rPr>
          <w:rStyle w:val="2"/>
          <w:color w:val="000000"/>
          <w:sz w:val="24"/>
          <w:szCs w:val="24"/>
        </w:rPr>
        <w:t>, направленный на совершенствование мониторинга системы пр</w:t>
      </w:r>
      <w:r w:rsidRPr="004C31E7">
        <w:rPr>
          <w:rStyle w:val="2"/>
          <w:color w:val="000000"/>
          <w:sz w:val="24"/>
          <w:szCs w:val="24"/>
        </w:rPr>
        <w:t>о</w:t>
      </w:r>
      <w:r w:rsidRPr="004C31E7">
        <w:rPr>
          <w:rStyle w:val="2"/>
          <w:color w:val="000000"/>
          <w:sz w:val="24"/>
          <w:szCs w:val="24"/>
        </w:rPr>
        <w:t>фессионального развития педагогических работников:</w:t>
      </w:r>
    </w:p>
    <w:p w:rsidR="00BC2647" w:rsidRPr="004C31E7" w:rsidRDefault="00BC2647" w:rsidP="00BC2647">
      <w:pPr>
        <w:pStyle w:val="21"/>
        <w:numPr>
          <w:ilvl w:val="0"/>
          <w:numId w:val="9"/>
        </w:numPr>
        <w:shd w:val="clear" w:color="auto" w:fill="auto"/>
        <w:tabs>
          <w:tab w:val="left" w:pos="1020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"/>
          <w:color w:val="000000"/>
          <w:sz w:val="24"/>
          <w:szCs w:val="24"/>
        </w:rPr>
        <w:t>проведение конкурсов профессионального мастерства педагогов;</w:t>
      </w:r>
    </w:p>
    <w:p w:rsidR="00BC2647" w:rsidRPr="004C31E7" w:rsidRDefault="00BC2647" w:rsidP="00BC2647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"/>
          <w:color w:val="000000"/>
          <w:sz w:val="24"/>
          <w:szCs w:val="24"/>
        </w:rPr>
        <w:t>проведение мероприятий, направленных на повышение мотивации педагогич</w:t>
      </w:r>
      <w:r w:rsidRPr="004C31E7">
        <w:rPr>
          <w:rStyle w:val="2"/>
          <w:color w:val="000000"/>
          <w:sz w:val="24"/>
          <w:szCs w:val="24"/>
        </w:rPr>
        <w:t>е</w:t>
      </w:r>
      <w:r w:rsidRPr="004C31E7">
        <w:rPr>
          <w:rStyle w:val="2"/>
          <w:color w:val="000000"/>
          <w:sz w:val="24"/>
          <w:szCs w:val="24"/>
        </w:rPr>
        <w:t xml:space="preserve">ских </w:t>
      </w:r>
      <w:proofErr w:type="gramStart"/>
      <w:r w:rsidRPr="004C31E7">
        <w:rPr>
          <w:rStyle w:val="2"/>
          <w:color w:val="000000"/>
          <w:sz w:val="24"/>
          <w:szCs w:val="24"/>
        </w:rPr>
        <w:t>работников</w:t>
      </w:r>
      <w:proofErr w:type="gramEnd"/>
      <w:r w:rsidRPr="004C31E7">
        <w:rPr>
          <w:rStyle w:val="2"/>
          <w:color w:val="000000"/>
          <w:sz w:val="24"/>
          <w:szCs w:val="24"/>
        </w:rPr>
        <w:t xml:space="preserve"> на обновление профессиональных знаний, умений и навыков и использ</w:t>
      </w:r>
      <w:r w:rsidRPr="004C31E7">
        <w:rPr>
          <w:rStyle w:val="2"/>
          <w:color w:val="000000"/>
          <w:sz w:val="24"/>
          <w:szCs w:val="24"/>
        </w:rPr>
        <w:t>о</w:t>
      </w:r>
      <w:r w:rsidRPr="004C31E7">
        <w:rPr>
          <w:rStyle w:val="2"/>
          <w:color w:val="000000"/>
          <w:sz w:val="24"/>
          <w:szCs w:val="24"/>
        </w:rPr>
        <w:t>вание передовых педагогических практик;</w:t>
      </w:r>
    </w:p>
    <w:p w:rsidR="00BC2647" w:rsidRPr="004C31E7" w:rsidRDefault="00BC2647" w:rsidP="00BC2647">
      <w:pPr>
        <w:pStyle w:val="21"/>
        <w:numPr>
          <w:ilvl w:val="0"/>
          <w:numId w:val="9"/>
        </w:numPr>
        <w:shd w:val="clear" w:color="auto" w:fill="auto"/>
        <w:tabs>
          <w:tab w:val="left" w:pos="1020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"/>
          <w:color w:val="000000"/>
          <w:sz w:val="24"/>
          <w:szCs w:val="24"/>
        </w:rPr>
        <w:t>организация обмена опытом и лучшими педагогическими практиками;</w:t>
      </w:r>
    </w:p>
    <w:p w:rsidR="00BC2647" w:rsidRPr="004C31E7" w:rsidRDefault="00BC2647" w:rsidP="00BC2647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"/>
          <w:sz w:val="24"/>
          <w:szCs w:val="24"/>
        </w:rPr>
        <w:t>повышение мотивации к формированию индивидуальной образовательной тр</w:t>
      </w:r>
      <w:r w:rsidRPr="004C31E7">
        <w:rPr>
          <w:rStyle w:val="2"/>
          <w:sz w:val="24"/>
          <w:szCs w:val="24"/>
        </w:rPr>
        <w:t>а</w:t>
      </w:r>
      <w:r w:rsidRPr="004C31E7">
        <w:rPr>
          <w:rStyle w:val="2"/>
          <w:sz w:val="24"/>
          <w:szCs w:val="24"/>
        </w:rPr>
        <w:t>ектории профессионального развития педагогов;</w:t>
      </w:r>
    </w:p>
    <w:p w:rsidR="00BC2647" w:rsidRPr="004C31E7" w:rsidRDefault="00BC2647" w:rsidP="00BC2647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"/>
          <w:color w:val="000000"/>
          <w:sz w:val="24"/>
          <w:szCs w:val="24"/>
        </w:rPr>
        <w:t>иные мероприятия, направленные на повышение качества системы професси</w:t>
      </w:r>
      <w:r w:rsidRPr="004C31E7">
        <w:rPr>
          <w:rStyle w:val="2"/>
          <w:color w:val="000000"/>
          <w:sz w:val="24"/>
          <w:szCs w:val="24"/>
        </w:rPr>
        <w:t>о</w:t>
      </w:r>
      <w:r w:rsidRPr="004C31E7">
        <w:rPr>
          <w:rStyle w:val="2"/>
          <w:color w:val="000000"/>
          <w:sz w:val="24"/>
          <w:szCs w:val="24"/>
        </w:rPr>
        <w:t>нального развития педагогических работников.</w:t>
      </w:r>
    </w:p>
    <w:p w:rsidR="00BC2647" w:rsidRPr="004C31E7" w:rsidRDefault="00BC2647" w:rsidP="00BC2647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3"/>
          <w:b/>
          <w:bCs/>
          <w:color w:val="000000"/>
          <w:sz w:val="24"/>
          <w:szCs w:val="24"/>
        </w:rPr>
        <w:t xml:space="preserve">Управленческие решения, </w:t>
      </w:r>
      <w:r w:rsidRPr="004C31E7">
        <w:rPr>
          <w:rStyle w:val="3"/>
          <w:bCs/>
          <w:sz w:val="24"/>
          <w:szCs w:val="24"/>
        </w:rPr>
        <w:t xml:space="preserve">направленные на совершенствование </w:t>
      </w:r>
      <w:proofErr w:type="gramStart"/>
      <w:r w:rsidRPr="004C31E7">
        <w:rPr>
          <w:rStyle w:val="3"/>
          <w:bCs/>
          <w:sz w:val="24"/>
          <w:szCs w:val="24"/>
        </w:rPr>
        <w:t>системы мон</w:t>
      </w:r>
      <w:r w:rsidRPr="004C31E7">
        <w:rPr>
          <w:rStyle w:val="3"/>
          <w:bCs/>
          <w:sz w:val="24"/>
          <w:szCs w:val="24"/>
        </w:rPr>
        <w:t>и</w:t>
      </w:r>
      <w:r w:rsidRPr="004C31E7">
        <w:rPr>
          <w:rStyle w:val="3"/>
          <w:bCs/>
          <w:sz w:val="24"/>
          <w:szCs w:val="24"/>
        </w:rPr>
        <w:t>торинга качества системы профессионального развития педагогических работников</w:t>
      </w:r>
      <w:proofErr w:type="gramEnd"/>
      <w:r w:rsidRPr="004C31E7">
        <w:rPr>
          <w:rStyle w:val="31"/>
          <w:bCs/>
          <w:sz w:val="24"/>
          <w:szCs w:val="24"/>
        </w:rPr>
        <w:t>:</w:t>
      </w:r>
    </w:p>
    <w:p w:rsidR="00BC2647" w:rsidRPr="004C31E7" w:rsidRDefault="00BC2647" w:rsidP="00BC2647">
      <w:pPr>
        <w:pStyle w:val="21"/>
        <w:numPr>
          <w:ilvl w:val="0"/>
          <w:numId w:val="9"/>
        </w:numPr>
        <w:shd w:val="clear" w:color="auto" w:fill="auto"/>
        <w:tabs>
          <w:tab w:val="left" w:pos="985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"/>
          <w:sz w:val="24"/>
          <w:szCs w:val="24"/>
        </w:rPr>
        <w:t xml:space="preserve">разработка в образовательных организациях индивидуальных планов </w:t>
      </w:r>
      <w:r w:rsidR="004C31E7" w:rsidRPr="004C31E7">
        <w:rPr>
          <w:rStyle w:val="2"/>
          <w:sz w:val="24"/>
          <w:szCs w:val="24"/>
        </w:rPr>
        <w:t>сопрово</w:t>
      </w:r>
      <w:r w:rsidR="004C31E7" w:rsidRPr="004C31E7">
        <w:rPr>
          <w:rStyle w:val="2"/>
          <w:sz w:val="24"/>
          <w:szCs w:val="24"/>
        </w:rPr>
        <w:t>ж</w:t>
      </w:r>
      <w:r w:rsidR="004C31E7" w:rsidRPr="004C31E7">
        <w:rPr>
          <w:rStyle w:val="2"/>
          <w:sz w:val="24"/>
          <w:szCs w:val="24"/>
        </w:rPr>
        <w:t xml:space="preserve">дения </w:t>
      </w:r>
      <w:r w:rsidRPr="004C31E7">
        <w:rPr>
          <w:rStyle w:val="2"/>
          <w:sz w:val="24"/>
          <w:szCs w:val="24"/>
        </w:rPr>
        <w:t>профессионального развития педагогов;</w:t>
      </w:r>
    </w:p>
    <w:p w:rsidR="00BC2647" w:rsidRPr="004C31E7" w:rsidRDefault="004C31E7" w:rsidP="00BC2647">
      <w:pPr>
        <w:pStyle w:val="21"/>
        <w:numPr>
          <w:ilvl w:val="0"/>
          <w:numId w:val="9"/>
        </w:numPr>
        <w:shd w:val="clear" w:color="auto" w:fill="auto"/>
        <w:tabs>
          <w:tab w:val="left" w:pos="990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совершенствование локальных актов образовательных организаций по </w:t>
      </w:r>
      <w:r w:rsidRPr="004C31E7">
        <w:rPr>
          <w:rStyle w:val="2"/>
          <w:sz w:val="24"/>
          <w:szCs w:val="24"/>
        </w:rPr>
        <w:t>выполн</w:t>
      </w:r>
      <w:r w:rsidRPr="004C31E7">
        <w:rPr>
          <w:rStyle w:val="2"/>
          <w:sz w:val="24"/>
          <w:szCs w:val="24"/>
        </w:rPr>
        <w:t>е</w:t>
      </w:r>
      <w:r w:rsidRPr="004C31E7">
        <w:rPr>
          <w:rStyle w:val="2"/>
          <w:sz w:val="24"/>
          <w:szCs w:val="24"/>
        </w:rPr>
        <w:t>ни</w:t>
      </w:r>
      <w:r>
        <w:rPr>
          <w:rStyle w:val="2"/>
          <w:sz w:val="24"/>
          <w:szCs w:val="24"/>
        </w:rPr>
        <w:t>ю</w:t>
      </w:r>
      <w:r w:rsidRPr="004C31E7">
        <w:rPr>
          <w:rStyle w:val="2"/>
          <w:sz w:val="24"/>
          <w:szCs w:val="24"/>
        </w:rPr>
        <w:t xml:space="preserve"> рекомендаций Районного методического кабинета</w:t>
      </w:r>
      <w:r w:rsidR="00BC2647" w:rsidRPr="004C31E7">
        <w:rPr>
          <w:rStyle w:val="2"/>
          <w:sz w:val="24"/>
          <w:szCs w:val="24"/>
        </w:rPr>
        <w:t xml:space="preserve"> в части повышения професси</w:t>
      </w:r>
      <w:r w:rsidR="00BC2647" w:rsidRPr="004C31E7">
        <w:rPr>
          <w:rStyle w:val="2"/>
          <w:sz w:val="24"/>
          <w:szCs w:val="24"/>
        </w:rPr>
        <w:t>о</w:t>
      </w:r>
      <w:r w:rsidR="00BC2647" w:rsidRPr="004C31E7">
        <w:rPr>
          <w:rStyle w:val="2"/>
          <w:sz w:val="24"/>
          <w:szCs w:val="24"/>
        </w:rPr>
        <w:t>нального мастерства педагогических работников.</w:t>
      </w:r>
    </w:p>
    <w:p w:rsidR="00BC2647" w:rsidRPr="004C31E7" w:rsidRDefault="00BC2647" w:rsidP="00BC2647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2"/>
          <w:color w:val="000000"/>
          <w:sz w:val="24"/>
          <w:szCs w:val="24"/>
        </w:rPr>
        <w:t xml:space="preserve">Анализ эффективности принятых управленческих решений и комплекса мер </w:t>
      </w:r>
      <w:r w:rsidRPr="004C31E7">
        <w:rPr>
          <w:rStyle w:val="2"/>
          <w:color w:val="000000"/>
          <w:sz w:val="24"/>
          <w:szCs w:val="24"/>
        </w:rPr>
        <w:t xml:space="preserve">направлен на оценку и последующий анализ эффективности принятого комплекса мер и управленческих решений, направленных на совершенствование </w:t>
      </w:r>
      <w:proofErr w:type="gramStart"/>
      <w:r w:rsidRPr="004C31E7">
        <w:rPr>
          <w:rStyle w:val="2"/>
          <w:color w:val="000000"/>
          <w:sz w:val="24"/>
          <w:szCs w:val="24"/>
        </w:rPr>
        <w:t>системы мониторинга к</w:t>
      </w:r>
      <w:r w:rsidRPr="004C31E7">
        <w:rPr>
          <w:rStyle w:val="2"/>
          <w:color w:val="000000"/>
          <w:sz w:val="24"/>
          <w:szCs w:val="24"/>
        </w:rPr>
        <w:t>а</w:t>
      </w:r>
      <w:r w:rsidRPr="004C31E7">
        <w:rPr>
          <w:rStyle w:val="2"/>
          <w:color w:val="000000"/>
          <w:sz w:val="24"/>
          <w:szCs w:val="24"/>
        </w:rPr>
        <w:t>чества системы профессионального развития педагогических работников</w:t>
      </w:r>
      <w:proofErr w:type="gramEnd"/>
      <w:r w:rsidRPr="004C31E7">
        <w:rPr>
          <w:rStyle w:val="2"/>
          <w:color w:val="000000"/>
          <w:sz w:val="24"/>
          <w:szCs w:val="24"/>
        </w:rPr>
        <w:t>.</w:t>
      </w:r>
    </w:p>
    <w:p w:rsidR="00BC2647" w:rsidRPr="004C31E7" w:rsidRDefault="00BC2647" w:rsidP="00BC2647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"/>
          <w:color w:val="000000"/>
          <w:sz w:val="24"/>
          <w:szCs w:val="24"/>
        </w:rPr>
        <w:t>Проведение анализа эффективности принятых мер осуществляется на основе р</w:t>
      </w:r>
      <w:r w:rsidRPr="004C31E7">
        <w:rPr>
          <w:rStyle w:val="2"/>
          <w:color w:val="000000"/>
          <w:sz w:val="24"/>
          <w:szCs w:val="24"/>
        </w:rPr>
        <w:t>е</w:t>
      </w:r>
      <w:r w:rsidRPr="004C31E7">
        <w:rPr>
          <w:rStyle w:val="2"/>
          <w:color w:val="000000"/>
          <w:sz w:val="24"/>
          <w:szCs w:val="24"/>
        </w:rPr>
        <w:t xml:space="preserve">зультатов мониторинга эффективности принятых управленческих решений и комплекса </w:t>
      </w:r>
      <w:r w:rsidRPr="004C31E7">
        <w:rPr>
          <w:rStyle w:val="2"/>
          <w:color w:val="000000"/>
          <w:sz w:val="24"/>
          <w:szCs w:val="24"/>
        </w:rPr>
        <w:lastRenderedPageBreak/>
        <w:t>мер в течение календарного года, следующего за отчетным периодом.</w:t>
      </w:r>
    </w:p>
    <w:p w:rsidR="00BC2647" w:rsidRPr="000C4BA4" w:rsidRDefault="00BC2647" w:rsidP="00BC2647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4C31E7">
        <w:rPr>
          <w:rStyle w:val="2"/>
          <w:color w:val="000000"/>
          <w:sz w:val="24"/>
          <w:szCs w:val="24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</w:t>
      </w:r>
      <w:proofErr w:type="gramStart"/>
      <w:r w:rsidRPr="004C31E7">
        <w:rPr>
          <w:rStyle w:val="2"/>
          <w:color w:val="000000"/>
          <w:sz w:val="24"/>
          <w:szCs w:val="24"/>
        </w:rPr>
        <w:t>системы мониторинга качества с</w:t>
      </w:r>
      <w:r w:rsidRPr="004C31E7">
        <w:rPr>
          <w:rStyle w:val="2"/>
          <w:color w:val="000000"/>
          <w:sz w:val="24"/>
          <w:szCs w:val="24"/>
        </w:rPr>
        <w:t>и</w:t>
      </w:r>
      <w:r w:rsidRPr="004C31E7">
        <w:rPr>
          <w:rStyle w:val="2"/>
          <w:color w:val="000000"/>
          <w:sz w:val="24"/>
          <w:szCs w:val="24"/>
        </w:rPr>
        <w:t>стемы профессионального развития педагогических</w:t>
      </w:r>
      <w:proofErr w:type="gramEnd"/>
      <w:r w:rsidRPr="004C31E7">
        <w:rPr>
          <w:rStyle w:val="2"/>
          <w:color w:val="000000"/>
          <w:sz w:val="24"/>
          <w:szCs w:val="24"/>
        </w:rPr>
        <w:t xml:space="preserve"> работников, и приводят к коррект</w:t>
      </w:r>
      <w:r w:rsidRPr="004C31E7">
        <w:rPr>
          <w:rStyle w:val="2"/>
          <w:color w:val="000000"/>
          <w:sz w:val="24"/>
          <w:szCs w:val="24"/>
        </w:rPr>
        <w:t>и</w:t>
      </w:r>
      <w:r w:rsidRPr="004C31E7">
        <w:rPr>
          <w:rStyle w:val="2"/>
          <w:color w:val="000000"/>
          <w:sz w:val="24"/>
          <w:szCs w:val="24"/>
        </w:rPr>
        <w:t>ровке имеющихся и/или постановке новых целей системы мониторинга качества системы профессионального развития педагогических работников.</w:t>
      </w:r>
    </w:p>
    <w:p w:rsidR="00343B20" w:rsidRPr="00912219" w:rsidRDefault="00343B20" w:rsidP="00343B20">
      <w:pPr>
        <w:pStyle w:val="10"/>
        <w:shd w:val="clear" w:color="auto" w:fill="auto"/>
        <w:tabs>
          <w:tab w:val="left" w:pos="567"/>
        </w:tabs>
        <w:spacing w:after="0" w:line="298" w:lineRule="exact"/>
        <w:jc w:val="both"/>
        <w:rPr>
          <w:b w:val="0"/>
          <w:sz w:val="24"/>
          <w:szCs w:val="24"/>
        </w:rPr>
      </w:pPr>
      <w:bookmarkStart w:id="20" w:name="bookmark25"/>
      <w:r w:rsidRPr="00912219">
        <w:rPr>
          <w:rStyle w:val="1"/>
          <w:b/>
          <w:color w:val="000000"/>
          <w:sz w:val="24"/>
          <w:szCs w:val="24"/>
        </w:rPr>
        <w:t xml:space="preserve">6.6. </w:t>
      </w:r>
      <w:proofErr w:type="gramStart"/>
      <w:r w:rsidRPr="00912219">
        <w:rPr>
          <w:rStyle w:val="1"/>
          <w:b/>
          <w:color w:val="000000"/>
          <w:sz w:val="24"/>
          <w:szCs w:val="24"/>
        </w:rPr>
        <w:t>Система организации воспитания обучающихся</w:t>
      </w:r>
      <w:r w:rsidRPr="00912219">
        <w:rPr>
          <w:rStyle w:val="1"/>
          <w:color w:val="000000"/>
          <w:sz w:val="24"/>
          <w:szCs w:val="24"/>
        </w:rPr>
        <w:t xml:space="preserve"> </w:t>
      </w:r>
      <w:r w:rsidRPr="00912219">
        <w:rPr>
          <w:rStyle w:val="2"/>
          <w:b w:val="0"/>
          <w:color w:val="000000"/>
          <w:sz w:val="24"/>
          <w:szCs w:val="24"/>
        </w:rPr>
        <w:t>Орджоникидзевского района предназначена для определения качества организации воспитания и социализации обуч</w:t>
      </w:r>
      <w:r w:rsidRPr="00912219">
        <w:rPr>
          <w:rStyle w:val="2"/>
          <w:b w:val="0"/>
          <w:color w:val="000000"/>
          <w:sz w:val="24"/>
          <w:szCs w:val="24"/>
        </w:rPr>
        <w:t>а</w:t>
      </w:r>
      <w:r w:rsidRPr="00912219">
        <w:rPr>
          <w:rStyle w:val="2"/>
          <w:b w:val="0"/>
          <w:color w:val="000000"/>
          <w:sz w:val="24"/>
          <w:szCs w:val="24"/>
        </w:rPr>
        <w:t>ющихся, включая формирование воспитательного пространства на основе государстве</w:t>
      </w:r>
      <w:r w:rsidRPr="00912219">
        <w:rPr>
          <w:rStyle w:val="2"/>
          <w:b w:val="0"/>
          <w:color w:val="000000"/>
          <w:sz w:val="24"/>
          <w:szCs w:val="24"/>
        </w:rPr>
        <w:t>н</w:t>
      </w:r>
      <w:r w:rsidRPr="00912219">
        <w:rPr>
          <w:rStyle w:val="2"/>
          <w:b w:val="0"/>
          <w:color w:val="000000"/>
          <w:sz w:val="24"/>
          <w:szCs w:val="24"/>
        </w:rPr>
        <w:t>ной политики в сфере воспитания и социализации обучающихся, выстраивание и реализ</w:t>
      </w:r>
      <w:r w:rsidRPr="00912219">
        <w:rPr>
          <w:rStyle w:val="2"/>
          <w:b w:val="0"/>
          <w:color w:val="000000"/>
          <w:sz w:val="24"/>
          <w:szCs w:val="24"/>
        </w:rPr>
        <w:t>а</w:t>
      </w:r>
      <w:r w:rsidRPr="00912219">
        <w:rPr>
          <w:rStyle w:val="2"/>
          <w:b w:val="0"/>
          <w:color w:val="000000"/>
          <w:sz w:val="24"/>
          <w:szCs w:val="24"/>
        </w:rPr>
        <w:t>цию системы воспитания, укрепление воспитательного потенциала, условий, необход</w:t>
      </w:r>
      <w:r w:rsidRPr="00912219">
        <w:rPr>
          <w:rStyle w:val="2"/>
          <w:b w:val="0"/>
          <w:color w:val="000000"/>
          <w:sz w:val="24"/>
          <w:szCs w:val="24"/>
        </w:rPr>
        <w:t>и</w:t>
      </w:r>
      <w:r w:rsidRPr="00912219">
        <w:rPr>
          <w:rStyle w:val="2"/>
          <w:b w:val="0"/>
          <w:color w:val="000000"/>
          <w:sz w:val="24"/>
          <w:szCs w:val="24"/>
        </w:rPr>
        <w:t>мых для успешной жизнедеятельности и социализации обучающихся, что обеспечивает объективность и обоснованность выводов о качества воспитания и социализации обуч</w:t>
      </w:r>
      <w:r w:rsidRPr="00912219">
        <w:rPr>
          <w:rStyle w:val="2"/>
          <w:b w:val="0"/>
          <w:color w:val="000000"/>
          <w:sz w:val="24"/>
          <w:szCs w:val="24"/>
        </w:rPr>
        <w:t>а</w:t>
      </w:r>
      <w:r w:rsidRPr="00912219">
        <w:rPr>
          <w:rStyle w:val="2"/>
          <w:b w:val="0"/>
          <w:color w:val="000000"/>
          <w:sz w:val="24"/>
          <w:szCs w:val="24"/>
        </w:rPr>
        <w:t xml:space="preserve">ющихся. </w:t>
      </w:r>
      <w:proofErr w:type="gramEnd"/>
    </w:p>
    <w:p w:rsidR="00343B20" w:rsidRPr="00912219" w:rsidRDefault="00343B20" w:rsidP="00343B20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3"/>
          <w:b/>
          <w:bCs/>
          <w:color w:val="000000"/>
          <w:sz w:val="24"/>
          <w:szCs w:val="24"/>
        </w:rPr>
        <w:t xml:space="preserve">Цели системы организации воспитания  </w:t>
      </w:r>
      <w:proofErr w:type="gramStart"/>
      <w:r w:rsidRPr="00912219">
        <w:rPr>
          <w:rStyle w:val="3"/>
          <w:b/>
          <w:bCs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3"/>
          <w:b/>
          <w:bCs/>
          <w:color w:val="000000"/>
          <w:sz w:val="24"/>
          <w:szCs w:val="24"/>
        </w:rPr>
        <w:t xml:space="preserve">: 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32"/>
        </w:tabs>
        <w:spacing w:before="0" w:after="0" w:line="28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гражданское воспитание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>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997"/>
        </w:tabs>
        <w:spacing w:before="0" w:after="0" w:line="28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патриотическое воспитание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и формирование российской идентичности;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997"/>
        </w:tabs>
        <w:spacing w:before="0" w:after="0" w:line="28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духовное и нравственное воспитание детей на основе российских традиционных ценн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стей;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32"/>
        </w:tabs>
        <w:spacing w:before="0" w:after="0" w:line="32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приобщение детей к культурному наследию;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32"/>
        </w:tabs>
        <w:spacing w:before="0" w:after="0" w:line="32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физическое воспитание и формирование культуры здоровья;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32"/>
        </w:tabs>
        <w:spacing w:before="0" w:after="0" w:line="32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трудовое воспитание и профессиональное самоопределение;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32"/>
        </w:tabs>
        <w:spacing w:before="0" w:after="0" w:line="322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экологическое воспитание;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32"/>
        </w:tabs>
        <w:spacing w:before="0" w:after="0" w:line="28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развитие детских общественных объединений;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2638"/>
        </w:tabs>
        <w:spacing w:before="0" w:after="0" w:line="28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обеспечение физической, информационной и психологической безопасности детей.</w:t>
      </w:r>
    </w:p>
    <w:p w:rsidR="00343B20" w:rsidRPr="00912219" w:rsidRDefault="00343B20" w:rsidP="00343B20">
      <w:pPr>
        <w:pStyle w:val="21"/>
        <w:shd w:val="clear" w:color="auto" w:fill="auto"/>
        <w:spacing w:before="0" w:after="0" w:line="293" w:lineRule="exact"/>
        <w:rPr>
          <w:sz w:val="24"/>
          <w:szCs w:val="24"/>
        </w:rPr>
      </w:pPr>
      <w:r w:rsidRPr="00912219">
        <w:rPr>
          <w:rStyle w:val="3"/>
          <w:bCs w:val="0"/>
          <w:color w:val="000000"/>
          <w:sz w:val="24"/>
          <w:szCs w:val="24"/>
        </w:rPr>
        <w:t xml:space="preserve">Показатели, </w:t>
      </w:r>
      <w:r w:rsidRPr="00912219">
        <w:rPr>
          <w:rStyle w:val="3"/>
          <w:b w:val="0"/>
          <w:bCs w:val="0"/>
          <w:color w:val="000000"/>
          <w:sz w:val="24"/>
          <w:szCs w:val="24"/>
        </w:rPr>
        <w:t xml:space="preserve">используемые в системе организации воспитания </w:t>
      </w:r>
      <w:proofErr w:type="gramStart"/>
      <w:r w:rsidRPr="00912219">
        <w:rPr>
          <w:rStyle w:val="22"/>
          <w:b w:val="0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2"/>
          <w:color w:val="000000"/>
          <w:sz w:val="24"/>
          <w:szCs w:val="24"/>
        </w:rPr>
        <w:t xml:space="preserve"> </w:t>
      </w:r>
      <w:r w:rsidRPr="00912219">
        <w:rPr>
          <w:rStyle w:val="2"/>
          <w:color w:val="000000"/>
          <w:sz w:val="24"/>
          <w:szCs w:val="24"/>
        </w:rPr>
        <w:t>Орджон</w:t>
      </w:r>
      <w:r w:rsidRPr="00912219">
        <w:rPr>
          <w:rStyle w:val="2"/>
          <w:color w:val="000000"/>
          <w:sz w:val="24"/>
          <w:szCs w:val="24"/>
        </w:rPr>
        <w:t>и</w:t>
      </w:r>
      <w:r w:rsidRPr="00912219">
        <w:rPr>
          <w:rStyle w:val="2"/>
          <w:color w:val="000000"/>
          <w:sz w:val="24"/>
          <w:szCs w:val="24"/>
        </w:rPr>
        <w:t>кидзевского  района: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01"/>
        </w:tabs>
        <w:spacing w:before="0" w:after="0" w:line="293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доля образовательных организаций, охваченных мероприятиями по гражданскому, патриотическому и т. д. воспитанию;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01"/>
        </w:tabs>
        <w:spacing w:before="0" w:after="0" w:line="293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доля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>, охваченных мероприятиями по направлениям воспитания, от о</w:t>
      </w:r>
      <w:r w:rsidRPr="00912219">
        <w:rPr>
          <w:rStyle w:val="2"/>
          <w:color w:val="000000"/>
          <w:sz w:val="24"/>
          <w:szCs w:val="24"/>
        </w:rPr>
        <w:t>б</w:t>
      </w:r>
      <w:r w:rsidRPr="00912219">
        <w:rPr>
          <w:rStyle w:val="2"/>
          <w:color w:val="000000"/>
          <w:sz w:val="24"/>
          <w:szCs w:val="24"/>
        </w:rPr>
        <w:t>щего количества обучающихся (по уровням образования).;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996"/>
        </w:tabs>
        <w:spacing w:before="0" w:after="0" w:line="293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доля обучающихся, вовлеченных в деятельность общественных объединений на базе образовательных организаций общего образования;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11"/>
        </w:tabs>
        <w:spacing w:before="0" w:after="0" w:line="293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</w:t>
      </w:r>
      <w:r w:rsidRPr="00912219">
        <w:rPr>
          <w:rStyle w:val="2"/>
          <w:color w:val="000000"/>
          <w:sz w:val="24"/>
          <w:szCs w:val="24"/>
        </w:rPr>
        <w:t>у</w:t>
      </w:r>
      <w:r w:rsidRPr="00912219">
        <w:rPr>
          <w:rStyle w:val="2"/>
          <w:color w:val="000000"/>
          <w:sz w:val="24"/>
          <w:szCs w:val="24"/>
        </w:rPr>
        <w:t>чающихся), от общего количества обучающихся (по уровням образования);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36"/>
        </w:tabs>
        <w:spacing w:before="0" w:after="0" w:line="29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количество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>, находящихся на учете в КДН;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36"/>
        </w:tabs>
        <w:spacing w:before="0" w:after="0" w:line="29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количество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, находящихся на </w:t>
      </w:r>
      <w:proofErr w:type="spellStart"/>
      <w:r w:rsidRPr="00912219">
        <w:rPr>
          <w:rStyle w:val="2"/>
          <w:color w:val="000000"/>
          <w:sz w:val="24"/>
          <w:szCs w:val="24"/>
        </w:rPr>
        <w:t>внутришкольном</w:t>
      </w:r>
      <w:proofErr w:type="spellEnd"/>
      <w:r w:rsidRPr="00912219">
        <w:rPr>
          <w:rStyle w:val="2"/>
          <w:color w:val="000000"/>
          <w:sz w:val="24"/>
          <w:szCs w:val="24"/>
        </w:rPr>
        <w:t xml:space="preserve"> учете;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36"/>
        </w:tabs>
        <w:spacing w:before="0" w:after="0" w:line="29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количество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>, снятых с учета в текущем календарном году;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06"/>
        </w:tabs>
        <w:spacing w:before="0" w:after="0" w:line="293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количество обучающихся, принявших участие в мероприятиях по раннему выявлению незаконного потребления наркотических средств и психотропных веществ обучающ</w:t>
      </w:r>
      <w:r w:rsidRPr="00912219">
        <w:rPr>
          <w:rStyle w:val="2"/>
          <w:color w:val="000000"/>
          <w:sz w:val="24"/>
          <w:szCs w:val="24"/>
        </w:rPr>
        <w:t>и</w:t>
      </w:r>
      <w:r w:rsidRPr="00912219">
        <w:rPr>
          <w:rStyle w:val="2"/>
          <w:color w:val="000000"/>
          <w:sz w:val="24"/>
          <w:szCs w:val="24"/>
        </w:rPr>
        <w:t>мися, социально-психологическом тестировании;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961"/>
        </w:tabs>
        <w:spacing w:before="0" w:after="0" w:line="293" w:lineRule="exact"/>
        <w:ind w:right="160"/>
        <w:jc w:val="both"/>
        <w:rPr>
          <w:rStyle w:val="2"/>
          <w:sz w:val="24"/>
          <w:szCs w:val="24"/>
          <w:shd w:val="clear" w:color="auto" w:fill="auto"/>
        </w:rPr>
      </w:pPr>
      <w:r w:rsidRPr="00912219">
        <w:rPr>
          <w:rStyle w:val="2"/>
          <w:color w:val="000000"/>
          <w:sz w:val="24"/>
          <w:szCs w:val="24"/>
        </w:rPr>
        <w:t>- количество детей, посещающих объединения по интересам в дополнительном образ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вании (в соответствии с ИС «Навигатор дополнительного образования»).</w:t>
      </w:r>
    </w:p>
    <w:p w:rsidR="00343B20" w:rsidRPr="00912219" w:rsidRDefault="00343B20" w:rsidP="00343B20">
      <w:pPr>
        <w:pStyle w:val="21"/>
        <w:shd w:val="clear" w:color="auto" w:fill="auto"/>
        <w:spacing w:before="0" w:after="0" w:line="293" w:lineRule="exact"/>
        <w:ind w:right="160"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>Методы сбора информации, используемые в системе организации воспит</w:t>
      </w:r>
      <w:r w:rsidRPr="00912219">
        <w:rPr>
          <w:rStyle w:val="22"/>
          <w:color w:val="000000"/>
          <w:sz w:val="24"/>
          <w:szCs w:val="24"/>
        </w:rPr>
        <w:t>а</w:t>
      </w:r>
      <w:r w:rsidRPr="00912219">
        <w:rPr>
          <w:rStyle w:val="22"/>
          <w:color w:val="000000"/>
          <w:sz w:val="24"/>
          <w:szCs w:val="24"/>
        </w:rPr>
        <w:t xml:space="preserve">ния обучающихся </w:t>
      </w:r>
      <w:r w:rsidRPr="00912219">
        <w:rPr>
          <w:rStyle w:val="2"/>
          <w:color w:val="000000"/>
          <w:sz w:val="24"/>
          <w:szCs w:val="24"/>
        </w:rPr>
        <w:t>Орджоникидзевского района, определяют порядок получения пок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 xml:space="preserve">зателей системы организации воспитания и </w:t>
      </w:r>
      <w:proofErr w:type="gramStart"/>
      <w:r w:rsidRPr="00912219">
        <w:rPr>
          <w:rStyle w:val="2"/>
          <w:color w:val="000000"/>
          <w:sz w:val="24"/>
          <w:szCs w:val="24"/>
        </w:rPr>
        <w:t>социализации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обучающихся Орджоники</w:t>
      </w:r>
      <w:r w:rsidRPr="00912219">
        <w:rPr>
          <w:rStyle w:val="2"/>
          <w:color w:val="000000"/>
          <w:sz w:val="24"/>
          <w:szCs w:val="24"/>
        </w:rPr>
        <w:t>д</w:t>
      </w:r>
      <w:r w:rsidRPr="00912219">
        <w:rPr>
          <w:rStyle w:val="2"/>
          <w:color w:val="000000"/>
          <w:sz w:val="24"/>
          <w:szCs w:val="24"/>
        </w:rPr>
        <w:t xml:space="preserve">зевского  района. В системе организации воспитания и </w:t>
      </w:r>
      <w:proofErr w:type="gramStart"/>
      <w:r w:rsidRPr="00912219">
        <w:rPr>
          <w:rStyle w:val="2"/>
          <w:color w:val="000000"/>
          <w:sz w:val="24"/>
          <w:szCs w:val="24"/>
        </w:rPr>
        <w:t>социализации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обучающихся О</w:t>
      </w:r>
      <w:r w:rsidRPr="00912219">
        <w:rPr>
          <w:rStyle w:val="2"/>
          <w:color w:val="000000"/>
          <w:sz w:val="24"/>
          <w:szCs w:val="24"/>
        </w:rPr>
        <w:t>р</w:t>
      </w:r>
      <w:r w:rsidRPr="00912219">
        <w:rPr>
          <w:rStyle w:val="2"/>
          <w:color w:val="000000"/>
          <w:sz w:val="24"/>
          <w:szCs w:val="24"/>
        </w:rPr>
        <w:t>джоникидзевского  района используются выборочный метод, метод измерений, док</w:t>
      </w:r>
      <w:r w:rsidRPr="00912219">
        <w:rPr>
          <w:rStyle w:val="2"/>
          <w:color w:val="000000"/>
          <w:sz w:val="24"/>
          <w:szCs w:val="24"/>
        </w:rPr>
        <w:t>у</w:t>
      </w:r>
      <w:r w:rsidRPr="00912219">
        <w:rPr>
          <w:rStyle w:val="2"/>
          <w:color w:val="000000"/>
          <w:sz w:val="24"/>
          <w:szCs w:val="24"/>
        </w:rPr>
        <w:lastRenderedPageBreak/>
        <w:t>ментальный анализ (контент-анализ).</w:t>
      </w:r>
    </w:p>
    <w:p w:rsidR="00343B20" w:rsidRPr="00912219" w:rsidRDefault="00343B20" w:rsidP="00343B20">
      <w:pPr>
        <w:pStyle w:val="21"/>
        <w:shd w:val="clear" w:color="auto" w:fill="auto"/>
        <w:spacing w:before="0" w:after="0" w:line="293" w:lineRule="exact"/>
        <w:ind w:firstLine="760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Источники данных, используемые для сбора информации: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36"/>
        </w:tabs>
        <w:spacing w:before="0" w:after="0" w:line="29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нормативно-правовые, локальные акты Управления образования Орджоникидзевского района;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188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локальные акты образовательных учреждений Орджоникидзевского  района;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18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информационные письма, справки, отчеты субъектов;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183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постановления, информационные письма КДН </w:t>
      </w:r>
      <w:proofErr w:type="spellStart"/>
      <w:r w:rsidRPr="00912219">
        <w:rPr>
          <w:rStyle w:val="2"/>
          <w:color w:val="000000"/>
          <w:sz w:val="24"/>
          <w:szCs w:val="24"/>
        </w:rPr>
        <w:t>вАдминистрации</w:t>
      </w:r>
      <w:proofErr w:type="spellEnd"/>
      <w:r w:rsidRPr="00912219">
        <w:rPr>
          <w:rStyle w:val="2"/>
          <w:color w:val="000000"/>
          <w:sz w:val="24"/>
          <w:szCs w:val="24"/>
        </w:rPr>
        <w:t xml:space="preserve"> Орджоникидзевского района.</w:t>
      </w:r>
    </w:p>
    <w:p w:rsidR="00343B20" w:rsidRPr="00912219" w:rsidRDefault="00343B20" w:rsidP="00343B20">
      <w:pPr>
        <w:pStyle w:val="21"/>
        <w:shd w:val="clear" w:color="auto" w:fill="auto"/>
        <w:spacing w:before="0" w:after="0" w:line="298" w:lineRule="exact"/>
        <w:ind w:firstLine="88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Мониторинг </w:t>
      </w:r>
      <w:proofErr w:type="gramStart"/>
      <w:r w:rsidRPr="00912219">
        <w:rPr>
          <w:rStyle w:val="22"/>
          <w:color w:val="000000"/>
          <w:sz w:val="24"/>
          <w:szCs w:val="24"/>
        </w:rPr>
        <w:t xml:space="preserve">состояния системы организации воспитания  обучающихся 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р</w:t>
      </w:r>
      <w:r w:rsidRPr="00912219">
        <w:rPr>
          <w:rStyle w:val="2"/>
          <w:color w:val="000000"/>
          <w:sz w:val="24"/>
          <w:szCs w:val="24"/>
        </w:rPr>
        <w:t>джоникидзевского  района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направлен на получение информации о воспитательном пр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странстве Орджоникидзевского  района по показателям мониторинга.</w:t>
      </w:r>
    </w:p>
    <w:p w:rsidR="00343B20" w:rsidRPr="00912219" w:rsidRDefault="00343B20" w:rsidP="00343B20">
      <w:pPr>
        <w:pStyle w:val="21"/>
        <w:shd w:val="clear" w:color="auto" w:fill="auto"/>
        <w:spacing w:before="0" w:after="0" w:line="293" w:lineRule="exact"/>
        <w:ind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Комплексный анализ </w:t>
      </w:r>
      <w:r w:rsidRPr="00912219">
        <w:rPr>
          <w:rStyle w:val="2"/>
          <w:color w:val="000000"/>
          <w:sz w:val="24"/>
          <w:szCs w:val="24"/>
        </w:rPr>
        <w:t>результатов мониторинга муниципальных показателей обеспечивает:</w:t>
      </w:r>
    </w:p>
    <w:p w:rsidR="00343B20" w:rsidRPr="00912219" w:rsidRDefault="00343B20" w:rsidP="00343B20">
      <w:pPr>
        <w:pStyle w:val="21"/>
        <w:shd w:val="clear" w:color="auto" w:fill="auto"/>
        <w:spacing w:before="0" w:after="0" w:line="29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 анализ реализации программ, направленных на воспитание обучающихся;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24"/>
        </w:tabs>
        <w:spacing w:before="0" w:after="0" w:line="29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анализ развития общественных объединений в образовательных организациях;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64"/>
        </w:tabs>
        <w:spacing w:before="0" w:after="0" w:line="29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анализ занятости несовершеннолетних;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34"/>
        </w:tabs>
        <w:spacing w:before="0" w:after="0" w:line="293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анализ профилактики безнадзорности и правонарушений несовершеннолетних обуча</w:t>
      </w:r>
      <w:r w:rsidRPr="00912219">
        <w:rPr>
          <w:rStyle w:val="2"/>
          <w:color w:val="000000"/>
          <w:sz w:val="24"/>
          <w:szCs w:val="24"/>
        </w:rPr>
        <w:t>ю</w:t>
      </w:r>
      <w:r w:rsidRPr="00912219">
        <w:rPr>
          <w:rStyle w:val="2"/>
          <w:color w:val="000000"/>
          <w:sz w:val="24"/>
          <w:szCs w:val="24"/>
        </w:rPr>
        <w:t>щихся.</w:t>
      </w:r>
    </w:p>
    <w:p w:rsidR="00343B20" w:rsidRPr="00912219" w:rsidRDefault="00343B20" w:rsidP="00343B20">
      <w:pPr>
        <w:pStyle w:val="21"/>
        <w:shd w:val="clear" w:color="auto" w:fill="auto"/>
        <w:spacing w:before="0" w:after="0" w:line="293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Разработка адресных рекомендаций по результатам проведенного анализа напра</w:t>
      </w:r>
      <w:r w:rsidRPr="00912219">
        <w:rPr>
          <w:rStyle w:val="2"/>
          <w:color w:val="000000"/>
          <w:sz w:val="24"/>
          <w:szCs w:val="24"/>
        </w:rPr>
        <w:t>в</w:t>
      </w:r>
      <w:r w:rsidRPr="00912219">
        <w:rPr>
          <w:rStyle w:val="2"/>
          <w:color w:val="000000"/>
          <w:sz w:val="24"/>
          <w:szCs w:val="24"/>
        </w:rPr>
        <w:t>лена следующим субъектам образовательного процесса: обучающимся; образовательной организации (руководителям, заместителям руководителя);</w:t>
      </w:r>
    </w:p>
    <w:p w:rsidR="00343B20" w:rsidRPr="00912219" w:rsidRDefault="00343B20" w:rsidP="00343B20">
      <w:pPr>
        <w:pStyle w:val="21"/>
        <w:shd w:val="clear" w:color="auto" w:fill="auto"/>
        <w:spacing w:before="0" w:after="0" w:line="288" w:lineRule="exact"/>
        <w:ind w:firstLine="760"/>
        <w:jc w:val="both"/>
        <w:rPr>
          <w:sz w:val="24"/>
          <w:szCs w:val="24"/>
        </w:rPr>
      </w:pPr>
      <w:proofErr w:type="gramStart"/>
      <w:r w:rsidRPr="00912219">
        <w:rPr>
          <w:rStyle w:val="2"/>
          <w:b/>
          <w:color w:val="000000"/>
          <w:sz w:val="24"/>
          <w:szCs w:val="24"/>
        </w:rPr>
        <w:t>Комплекс мер</w:t>
      </w:r>
      <w:r w:rsidRPr="00912219">
        <w:rPr>
          <w:rStyle w:val="2"/>
          <w:color w:val="000000"/>
          <w:sz w:val="24"/>
          <w:szCs w:val="24"/>
        </w:rPr>
        <w:t>, направленный на совершенствование системы организации восп</w:t>
      </w:r>
      <w:r w:rsidRPr="00912219">
        <w:rPr>
          <w:rStyle w:val="2"/>
          <w:color w:val="000000"/>
          <w:sz w:val="24"/>
          <w:szCs w:val="24"/>
        </w:rPr>
        <w:t>и</w:t>
      </w:r>
      <w:r w:rsidRPr="00912219">
        <w:rPr>
          <w:rStyle w:val="2"/>
          <w:color w:val="000000"/>
          <w:sz w:val="24"/>
          <w:szCs w:val="24"/>
        </w:rPr>
        <w:t>тания обучающихся Орджоникидзевского  района:</w:t>
      </w:r>
      <w:proofErr w:type="gramEnd"/>
    </w:p>
    <w:p w:rsidR="00343B20" w:rsidRPr="00912219" w:rsidRDefault="00343B20" w:rsidP="00343B20">
      <w:pPr>
        <w:pStyle w:val="21"/>
        <w:shd w:val="clear" w:color="auto" w:fill="auto"/>
        <w:tabs>
          <w:tab w:val="left" w:pos="1029"/>
        </w:tabs>
        <w:spacing w:before="0" w:after="0" w:line="28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 xml:space="preserve">- принятие мер по профилактике </w:t>
      </w:r>
      <w:proofErr w:type="spellStart"/>
      <w:r w:rsidRPr="00912219">
        <w:rPr>
          <w:rStyle w:val="2"/>
          <w:color w:val="000000"/>
          <w:sz w:val="24"/>
          <w:szCs w:val="24"/>
        </w:rPr>
        <w:t>девиантного</w:t>
      </w:r>
      <w:proofErr w:type="spellEnd"/>
      <w:r w:rsidRPr="00912219">
        <w:rPr>
          <w:rStyle w:val="2"/>
          <w:color w:val="000000"/>
          <w:sz w:val="24"/>
          <w:szCs w:val="24"/>
        </w:rPr>
        <w:t xml:space="preserve"> и </w:t>
      </w:r>
      <w:proofErr w:type="spellStart"/>
      <w:r w:rsidRPr="00912219">
        <w:rPr>
          <w:rStyle w:val="2"/>
          <w:color w:val="000000"/>
          <w:sz w:val="24"/>
          <w:szCs w:val="24"/>
        </w:rPr>
        <w:t>делинквентного</w:t>
      </w:r>
      <w:proofErr w:type="spellEnd"/>
      <w:r w:rsidRPr="00912219">
        <w:rPr>
          <w:rStyle w:val="2"/>
          <w:color w:val="000000"/>
          <w:sz w:val="24"/>
          <w:szCs w:val="24"/>
        </w:rPr>
        <w:t xml:space="preserve"> поведения обучающихся;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24"/>
        </w:tabs>
        <w:spacing w:before="0" w:after="0" w:line="28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принятие мер, направленных на развитие сотрудничества субъектов системы воспит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t>ния;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24"/>
        </w:tabs>
        <w:spacing w:before="0" w:after="0" w:line="28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проведение мероприятий, направленных на повышение уровня мотивации обучающихся к участию в деятельности детских общественных объединений;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29"/>
        </w:tabs>
        <w:spacing w:before="0" w:after="0" w:line="28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проведение иных мероприятий, направленные на развитие системы воспитания обуча</w:t>
      </w:r>
      <w:r w:rsidRPr="00912219">
        <w:rPr>
          <w:rStyle w:val="2"/>
          <w:color w:val="000000"/>
          <w:sz w:val="24"/>
          <w:szCs w:val="24"/>
        </w:rPr>
        <w:t>ю</w:t>
      </w:r>
      <w:r w:rsidRPr="00912219">
        <w:rPr>
          <w:rStyle w:val="2"/>
          <w:color w:val="000000"/>
          <w:sz w:val="24"/>
          <w:szCs w:val="24"/>
        </w:rPr>
        <w:t>щихся.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24"/>
        </w:tabs>
        <w:spacing w:before="0" w:after="0" w:line="28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организация каникулярного отдыха детей, включая мероприятия по обеспечению бе</w:t>
      </w:r>
      <w:r w:rsidRPr="00912219">
        <w:rPr>
          <w:rStyle w:val="2"/>
          <w:color w:val="000000"/>
          <w:sz w:val="24"/>
          <w:szCs w:val="24"/>
        </w:rPr>
        <w:t>з</w:t>
      </w:r>
      <w:r w:rsidRPr="00912219">
        <w:rPr>
          <w:rStyle w:val="2"/>
          <w:color w:val="000000"/>
          <w:sz w:val="24"/>
          <w:szCs w:val="24"/>
        </w:rPr>
        <w:t>опасности их жизни и здоровья;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24"/>
        </w:tabs>
        <w:spacing w:before="0" w:after="0" w:line="28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принятие управленческих решений по результатам проведенного анализа.</w:t>
      </w:r>
    </w:p>
    <w:p w:rsidR="00343B20" w:rsidRPr="00912219" w:rsidRDefault="00343B20" w:rsidP="00343B20">
      <w:pPr>
        <w:pStyle w:val="21"/>
        <w:shd w:val="clear" w:color="auto" w:fill="auto"/>
        <w:spacing w:before="0" w:after="0" w:line="288" w:lineRule="exact"/>
        <w:ind w:firstLine="760"/>
        <w:jc w:val="both"/>
        <w:rPr>
          <w:rStyle w:val="2"/>
          <w:color w:val="000000"/>
          <w:sz w:val="24"/>
          <w:szCs w:val="24"/>
        </w:rPr>
      </w:pPr>
      <w:r w:rsidRPr="00912219">
        <w:rPr>
          <w:rStyle w:val="2"/>
          <w:b/>
          <w:color w:val="000000"/>
          <w:sz w:val="24"/>
          <w:szCs w:val="24"/>
        </w:rPr>
        <w:t>Управленческие решения</w:t>
      </w:r>
      <w:r w:rsidRPr="00912219">
        <w:rPr>
          <w:rStyle w:val="2"/>
          <w:color w:val="000000"/>
          <w:sz w:val="24"/>
          <w:szCs w:val="24"/>
        </w:rPr>
        <w:t>, направленные на совершенствование системы орган</w:t>
      </w:r>
      <w:r w:rsidRPr="00912219">
        <w:rPr>
          <w:rStyle w:val="2"/>
          <w:color w:val="000000"/>
          <w:sz w:val="24"/>
          <w:szCs w:val="24"/>
        </w:rPr>
        <w:t>и</w:t>
      </w:r>
      <w:r w:rsidRPr="00912219">
        <w:rPr>
          <w:rStyle w:val="2"/>
          <w:color w:val="000000"/>
          <w:sz w:val="24"/>
          <w:szCs w:val="24"/>
        </w:rPr>
        <w:t xml:space="preserve">зации воспитания </w:t>
      </w:r>
      <w:proofErr w:type="gramStart"/>
      <w:r w:rsidRPr="00912219">
        <w:rPr>
          <w:rStyle w:val="2"/>
          <w:color w:val="000000"/>
          <w:sz w:val="24"/>
          <w:szCs w:val="24"/>
        </w:rPr>
        <w:t>обучающихся</w:t>
      </w:r>
      <w:proofErr w:type="gramEnd"/>
      <w:r w:rsidRPr="00912219">
        <w:rPr>
          <w:rStyle w:val="2"/>
          <w:color w:val="000000"/>
          <w:sz w:val="24"/>
          <w:szCs w:val="24"/>
        </w:rPr>
        <w:t xml:space="preserve"> Орджоникидзевского  района: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943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внесение изменений в муниципальную программу «Развитие образования Орджон</w:t>
      </w:r>
      <w:r w:rsidRPr="00912219">
        <w:rPr>
          <w:rStyle w:val="2"/>
          <w:color w:val="000000"/>
          <w:sz w:val="24"/>
          <w:szCs w:val="24"/>
        </w:rPr>
        <w:t>и</w:t>
      </w:r>
      <w:r w:rsidRPr="00912219">
        <w:rPr>
          <w:rStyle w:val="2"/>
          <w:color w:val="000000"/>
          <w:sz w:val="24"/>
          <w:szCs w:val="24"/>
        </w:rPr>
        <w:t>кидзевского  района»;</w:t>
      </w:r>
    </w:p>
    <w:p w:rsidR="00343B20" w:rsidRPr="00912219" w:rsidRDefault="00343B20" w:rsidP="00343B20">
      <w:pPr>
        <w:pStyle w:val="21"/>
        <w:shd w:val="clear" w:color="auto" w:fill="auto"/>
        <w:tabs>
          <w:tab w:val="left" w:pos="1085"/>
        </w:tabs>
        <w:spacing w:before="0" w:after="0" w:line="298" w:lineRule="exact"/>
        <w:ind w:right="1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совершенствование нормативно-правовых актов Орджоникидзевского  района в части реализации организации воспитания обучающихся Орджоникидзевского  района.</w:t>
      </w:r>
    </w:p>
    <w:p w:rsidR="00343B20" w:rsidRPr="00912219" w:rsidRDefault="00343B20" w:rsidP="00343B20">
      <w:pPr>
        <w:pStyle w:val="21"/>
        <w:shd w:val="clear" w:color="auto" w:fill="auto"/>
        <w:spacing w:before="0" w:after="0" w:line="298" w:lineRule="exact"/>
        <w:ind w:right="160" w:firstLine="760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Анализ эффективности принятых управленческих решений и комплекса мер </w:t>
      </w:r>
      <w:r w:rsidRPr="00912219">
        <w:rPr>
          <w:rStyle w:val="2"/>
          <w:color w:val="000000"/>
          <w:sz w:val="24"/>
          <w:szCs w:val="24"/>
        </w:rPr>
        <w:t>направлен на оценку и последующий анализ эффективности принятого комплекса мер и управленческих решений, проводится в течение календарного года, следующего за отчетным периодом.</w:t>
      </w:r>
    </w:p>
    <w:bookmarkEnd w:id="20"/>
    <w:p w:rsidR="00270129" w:rsidRPr="00912219" w:rsidRDefault="00270129" w:rsidP="00270129">
      <w:pPr>
        <w:pStyle w:val="21"/>
        <w:shd w:val="clear" w:color="auto" w:fill="auto"/>
        <w:tabs>
          <w:tab w:val="left" w:pos="1522"/>
        </w:tabs>
        <w:spacing w:before="0" w:after="0" w:line="298" w:lineRule="exact"/>
        <w:ind w:firstLine="142"/>
        <w:jc w:val="both"/>
        <w:rPr>
          <w:sz w:val="24"/>
          <w:szCs w:val="24"/>
        </w:rPr>
      </w:pPr>
      <w:r w:rsidRPr="00912219">
        <w:rPr>
          <w:rStyle w:val="22"/>
          <w:color w:val="000000"/>
          <w:sz w:val="24"/>
          <w:szCs w:val="24"/>
        </w:rPr>
        <w:t xml:space="preserve">6.7. Система мониторинга качества дошкольного образования Орджоникидзевского  района </w:t>
      </w:r>
      <w:r w:rsidRPr="00912219">
        <w:rPr>
          <w:rStyle w:val="2"/>
          <w:color w:val="000000"/>
          <w:sz w:val="24"/>
          <w:szCs w:val="24"/>
        </w:rPr>
        <w:t>предназначена для комплексного анализа качества дошкольного образования, включая создание единых ориентиров и надежной доказательной базы для целостной с</w:t>
      </w:r>
      <w:r w:rsidRPr="00912219">
        <w:rPr>
          <w:rStyle w:val="2"/>
          <w:color w:val="000000"/>
          <w:sz w:val="24"/>
          <w:szCs w:val="24"/>
        </w:rPr>
        <w:t>и</w:t>
      </w:r>
      <w:r w:rsidRPr="00912219">
        <w:rPr>
          <w:rStyle w:val="2"/>
          <w:color w:val="000000"/>
          <w:sz w:val="24"/>
          <w:szCs w:val="24"/>
        </w:rPr>
        <w:t>стемы обеспечения и постоянного совершенствования качества дошкольного образования.</w:t>
      </w:r>
    </w:p>
    <w:p w:rsidR="00270129" w:rsidRPr="00912219" w:rsidRDefault="00270129" w:rsidP="00270129">
      <w:pPr>
        <w:pStyle w:val="21"/>
        <w:shd w:val="clear" w:color="auto" w:fill="auto"/>
        <w:tabs>
          <w:tab w:val="left" w:pos="6136"/>
          <w:tab w:val="left" w:pos="7883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Цели системы мониторинга качества дошкольного образования:</w:t>
      </w:r>
    </w:p>
    <w:p w:rsidR="00270129" w:rsidRPr="00912219" w:rsidRDefault="00270129" w:rsidP="00270129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формирование единого образовательного пространства в сфере дошкольного образов</w:t>
      </w:r>
      <w:r w:rsidRPr="00912219">
        <w:rPr>
          <w:rStyle w:val="2"/>
          <w:color w:val="000000"/>
          <w:sz w:val="24"/>
          <w:szCs w:val="24"/>
        </w:rPr>
        <w:t>а</w:t>
      </w:r>
      <w:r w:rsidRPr="00912219">
        <w:rPr>
          <w:rStyle w:val="2"/>
          <w:color w:val="000000"/>
          <w:sz w:val="24"/>
          <w:szCs w:val="24"/>
        </w:rPr>
        <w:lastRenderedPageBreak/>
        <w:t>ния,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912219">
        <w:rPr>
          <w:rStyle w:val="2"/>
          <w:color w:val="000000"/>
          <w:sz w:val="24"/>
          <w:szCs w:val="24"/>
        </w:rPr>
        <w:t>- определение единой системы показателей качества образовательной деятельности для сбора, систематизации и анализа данных о текущем качестве работы дошкольных образ</w:t>
      </w:r>
      <w:r w:rsidRPr="00912219">
        <w:rPr>
          <w:rStyle w:val="2"/>
          <w:color w:val="000000"/>
          <w:sz w:val="24"/>
          <w:szCs w:val="24"/>
        </w:rPr>
        <w:t>о</w:t>
      </w:r>
      <w:r w:rsidRPr="00912219">
        <w:rPr>
          <w:rStyle w:val="2"/>
          <w:color w:val="000000"/>
          <w:sz w:val="24"/>
          <w:szCs w:val="24"/>
        </w:rPr>
        <w:t>вательных организаций (далее - ДОО);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985"/>
        </w:tabs>
        <w:spacing w:before="0" w:after="0" w:line="298" w:lineRule="exact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- определение механизмов, процедур и инструментария мониторинга, позволяющих обе</w:t>
      </w:r>
      <w:r w:rsidRPr="000C4BA4">
        <w:rPr>
          <w:rStyle w:val="2"/>
          <w:color w:val="000000"/>
          <w:sz w:val="24"/>
          <w:szCs w:val="24"/>
        </w:rPr>
        <w:t>с</w:t>
      </w:r>
      <w:r w:rsidRPr="000C4BA4">
        <w:rPr>
          <w:rStyle w:val="2"/>
          <w:color w:val="000000"/>
          <w:sz w:val="24"/>
          <w:szCs w:val="24"/>
        </w:rPr>
        <w:t>печить сбор, обработку, систематизацию и анализ данных мониторинга,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990"/>
        </w:tabs>
        <w:spacing w:before="0" w:after="0" w:line="298" w:lineRule="exact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 xml:space="preserve">- формирование основы для реализации функций </w:t>
      </w:r>
      <w:proofErr w:type="gramStart"/>
      <w:r w:rsidRPr="000C4BA4">
        <w:rPr>
          <w:rStyle w:val="2"/>
          <w:color w:val="000000"/>
          <w:sz w:val="24"/>
          <w:szCs w:val="24"/>
        </w:rPr>
        <w:t>контроля за</w:t>
      </w:r>
      <w:proofErr w:type="gramEnd"/>
      <w:r w:rsidRPr="000C4BA4">
        <w:rPr>
          <w:rStyle w:val="2"/>
          <w:color w:val="000000"/>
          <w:sz w:val="24"/>
          <w:szCs w:val="24"/>
        </w:rPr>
        <w:t xml:space="preserve"> осуществлением образов</w:t>
      </w:r>
      <w:r w:rsidRPr="000C4BA4">
        <w:rPr>
          <w:rStyle w:val="2"/>
          <w:color w:val="000000"/>
          <w:sz w:val="24"/>
          <w:szCs w:val="24"/>
        </w:rPr>
        <w:t>а</w:t>
      </w:r>
      <w:r w:rsidRPr="000C4BA4">
        <w:rPr>
          <w:rStyle w:val="2"/>
          <w:color w:val="000000"/>
          <w:sz w:val="24"/>
          <w:szCs w:val="24"/>
        </w:rPr>
        <w:t>тельной деятельности в сфере дошкольного образования, для принятия решений в сфере образовательной политики на муниципальном уровне управления системой образования, а также на уровне организаций, осуществляющих образовательную деятельность в сфере дошкольного образования.</w:t>
      </w:r>
    </w:p>
    <w:p w:rsidR="00270129" w:rsidRPr="000C4BA4" w:rsidRDefault="00270129" w:rsidP="00270129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0C4BA4">
        <w:rPr>
          <w:rStyle w:val="2"/>
          <w:b/>
          <w:color w:val="000000"/>
          <w:sz w:val="24"/>
          <w:szCs w:val="24"/>
        </w:rPr>
        <w:t>Показатели</w:t>
      </w:r>
      <w:r w:rsidRPr="000C4BA4">
        <w:rPr>
          <w:rStyle w:val="2"/>
          <w:color w:val="000000"/>
          <w:sz w:val="24"/>
          <w:szCs w:val="24"/>
        </w:rPr>
        <w:t>, используемые в системе мониторинга качества дошкольного образ</w:t>
      </w:r>
      <w:r w:rsidRPr="000C4BA4">
        <w:rPr>
          <w:rStyle w:val="2"/>
          <w:color w:val="000000"/>
          <w:sz w:val="24"/>
          <w:szCs w:val="24"/>
        </w:rPr>
        <w:t>о</w:t>
      </w:r>
      <w:r w:rsidRPr="000C4BA4">
        <w:rPr>
          <w:rStyle w:val="2"/>
          <w:color w:val="000000"/>
          <w:sz w:val="24"/>
          <w:szCs w:val="24"/>
        </w:rPr>
        <w:t>вания Орджоникидзевского  района: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1019"/>
        </w:tabs>
        <w:spacing w:before="0" w:after="0" w:line="298" w:lineRule="exact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- качество образовательных программ дошкольного образования;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1014"/>
        </w:tabs>
        <w:spacing w:before="0" w:after="0" w:line="298" w:lineRule="exact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- качество образовательных условий в дошкольных образовательных организациях (ка</w:t>
      </w:r>
      <w:r w:rsidRPr="000C4BA4">
        <w:rPr>
          <w:rStyle w:val="2"/>
          <w:color w:val="000000"/>
          <w:sz w:val="24"/>
          <w:szCs w:val="24"/>
        </w:rPr>
        <w:t>д</w:t>
      </w:r>
      <w:r w:rsidRPr="000C4BA4">
        <w:rPr>
          <w:rStyle w:val="2"/>
          <w:color w:val="000000"/>
          <w:sz w:val="24"/>
          <w:szCs w:val="24"/>
        </w:rPr>
        <w:t>ровые условия, развивающая предметно-простра</w:t>
      </w:r>
      <w:r w:rsidR="00A71397" w:rsidRPr="000C4BA4">
        <w:rPr>
          <w:rStyle w:val="2"/>
          <w:color w:val="000000"/>
          <w:sz w:val="24"/>
          <w:szCs w:val="24"/>
        </w:rPr>
        <w:t xml:space="preserve">нственная среда, </w:t>
      </w:r>
      <w:r w:rsidRPr="000C4BA4">
        <w:rPr>
          <w:rStyle w:val="2"/>
          <w:color w:val="000000"/>
          <w:sz w:val="24"/>
          <w:szCs w:val="24"/>
        </w:rPr>
        <w:t>педагогические усл</w:t>
      </w:r>
      <w:r w:rsidRPr="000C4BA4">
        <w:rPr>
          <w:rStyle w:val="2"/>
          <w:color w:val="000000"/>
          <w:sz w:val="24"/>
          <w:szCs w:val="24"/>
        </w:rPr>
        <w:t>о</w:t>
      </w:r>
      <w:r w:rsidRPr="000C4BA4">
        <w:rPr>
          <w:rStyle w:val="2"/>
          <w:color w:val="000000"/>
          <w:sz w:val="24"/>
          <w:szCs w:val="24"/>
        </w:rPr>
        <w:t>вия);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1028"/>
        </w:tabs>
        <w:spacing w:before="0" w:after="0" w:line="298" w:lineRule="exact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- взаимодействие с семьей (участие семьи в образовательной деятельности, удовлетворе</w:t>
      </w:r>
      <w:r w:rsidRPr="000C4BA4">
        <w:rPr>
          <w:rStyle w:val="2"/>
          <w:color w:val="000000"/>
          <w:sz w:val="24"/>
          <w:szCs w:val="24"/>
        </w:rPr>
        <w:t>н</w:t>
      </w:r>
      <w:r w:rsidRPr="000C4BA4">
        <w:rPr>
          <w:rStyle w:val="2"/>
          <w:color w:val="000000"/>
          <w:sz w:val="24"/>
          <w:szCs w:val="24"/>
        </w:rPr>
        <w:t>ность семьи образовательными услугами, индивидуальная поддержка развития детей в семье);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1048"/>
        </w:tabs>
        <w:spacing w:before="0" w:after="0" w:line="298" w:lineRule="exact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- обеспечение здоровья, безопасности и качеств</w:t>
      </w:r>
      <w:r w:rsidR="004C31E7">
        <w:rPr>
          <w:rStyle w:val="2"/>
          <w:color w:val="000000"/>
          <w:sz w:val="24"/>
          <w:szCs w:val="24"/>
        </w:rPr>
        <w:t>о</w:t>
      </w:r>
      <w:r w:rsidRPr="000C4BA4">
        <w:rPr>
          <w:rStyle w:val="2"/>
          <w:color w:val="000000"/>
          <w:sz w:val="24"/>
          <w:szCs w:val="24"/>
        </w:rPr>
        <w:t xml:space="preserve"> услуг.</w:t>
      </w:r>
    </w:p>
    <w:p w:rsidR="00270129" w:rsidRPr="000C4BA4" w:rsidRDefault="00270129" w:rsidP="00270129">
      <w:pPr>
        <w:pStyle w:val="3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0C4BA4">
        <w:rPr>
          <w:rStyle w:val="3"/>
          <w:b/>
          <w:bCs/>
          <w:color w:val="000000"/>
          <w:sz w:val="24"/>
          <w:szCs w:val="24"/>
        </w:rPr>
        <w:t>Методы сбора информации, используемые для мониторинга качества д</w:t>
      </w:r>
      <w:r w:rsidRPr="000C4BA4">
        <w:rPr>
          <w:rStyle w:val="3"/>
          <w:b/>
          <w:bCs/>
          <w:color w:val="000000"/>
          <w:sz w:val="24"/>
          <w:szCs w:val="24"/>
        </w:rPr>
        <w:t>о</w:t>
      </w:r>
      <w:r w:rsidRPr="000C4BA4">
        <w:rPr>
          <w:rStyle w:val="3"/>
          <w:b/>
          <w:bCs/>
          <w:color w:val="000000"/>
          <w:sz w:val="24"/>
          <w:szCs w:val="24"/>
        </w:rPr>
        <w:t xml:space="preserve">школьного образования </w:t>
      </w:r>
      <w:r w:rsidRPr="000C4BA4">
        <w:rPr>
          <w:rStyle w:val="31"/>
          <w:b/>
          <w:bCs/>
          <w:color w:val="000000"/>
          <w:sz w:val="24"/>
          <w:szCs w:val="24"/>
        </w:rPr>
        <w:t>в ДОО:</w:t>
      </w:r>
    </w:p>
    <w:p w:rsidR="00270129" w:rsidRPr="000C4BA4" w:rsidRDefault="0027012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МСОКО </w:t>
      </w:r>
      <w:proofErr w:type="gramStart"/>
      <w:r w:rsidRPr="000C4BA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 предусматривает </w:t>
      </w:r>
      <w:proofErr w:type="gramStart"/>
      <w:r w:rsidRPr="000C4BA4">
        <w:rPr>
          <w:rFonts w:ascii="Times New Roman" w:eastAsia="Calibri" w:hAnsi="Times New Roman" w:cs="Times New Roman"/>
          <w:sz w:val="24"/>
          <w:szCs w:val="24"/>
        </w:rPr>
        <w:t>сбор</w:t>
      </w:r>
      <w:proofErr w:type="gramEnd"/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 информации на муниципальном уровне и уровне ДОО. Методы сбора информации определяются особенностями каждого из уро</w:t>
      </w:r>
      <w:r w:rsidRPr="000C4BA4">
        <w:rPr>
          <w:rFonts w:ascii="Times New Roman" w:eastAsia="Calibri" w:hAnsi="Times New Roman" w:cs="Times New Roman"/>
          <w:sz w:val="24"/>
          <w:szCs w:val="24"/>
        </w:rPr>
        <w:t>в</w:t>
      </w:r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ней. </w:t>
      </w:r>
    </w:p>
    <w:p w:rsidR="00270129" w:rsidRPr="000C4BA4" w:rsidRDefault="0027012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В ДОО могут быть </w:t>
      </w:r>
      <w:proofErr w:type="gramStart"/>
      <w:r w:rsidRPr="000C4BA4">
        <w:rPr>
          <w:rFonts w:ascii="Times New Roman" w:eastAsia="Calibri" w:hAnsi="Times New Roman" w:cs="Times New Roman"/>
          <w:sz w:val="24"/>
          <w:szCs w:val="24"/>
        </w:rPr>
        <w:t>использованы</w:t>
      </w:r>
      <w:proofErr w:type="gramEnd"/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70129" w:rsidRPr="000C4BA4" w:rsidRDefault="0027012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• структурированное наблюдение за реализацией образовательной деятельности в группе ДОО с использованием оценочных шкал; </w:t>
      </w:r>
    </w:p>
    <w:p w:rsidR="00270129" w:rsidRPr="000C4BA4" w:rsidRDefault="0027012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• экспертная оценка образовательных условий ДОО; </w:t>
      </w:r>
    </w:p>
    <w:p w:rsidR="00270129" w:rsidRPr="000C4BA4" w:rsidRDefault="00A22BE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>• анкетирование родителей (</w:t>
      </w:r>
      <w:r w:rsidR="00270129" w:rsidRPr="000C4BA4">
        <w:rPr>
          <w:rFonts w:ascii="Times New Roman" w:eastAsia="Calibri" w:hAnsi="Times New Roman" w:cs="Times New Roman"/>
          <w:sz w:val="24"/>
          <w:szCs w:val="24"/>
        </w:rPr>
        <w:t>законных представителей</w:t>
      </w:r>
      <w:r w:rsidRPr="000C4BA4">
        <w:rPr>
          <w:rFonts w:ascii="Times New Roman" w:eastAsia="Calibri" w:hAnsi="Times New Roman" w:cs="Times New Roman"/>
          <w:sz w:val="24"/>
          <w:szCs w:val="24"/>
        </w:rPr>
        <w:t>)</w:t>
      </w:r>
      <w:r w:rsidR="00270129" w:rsidRPr="000C4BA4">
        <w:rPr>
          <w:rFonts w:ascii="Times New Roman" w:eastAsia="Calibri" w:hAnsi="Times New Roman" w:cs="Times New Roman"/>
          <w:sz w:val="24"/>
          <w:szCs w:val="24"/>
        </w:rPr>
        <w:t xml:space="preserve"> воспитанников ДОО; </w:t>
      </w:r>
    </w:p>
    <w:p w:rsidR="00270129" w:rsidRPr="000C4BA4" w:rsidRDefault="0027012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>• самоанализ продуктов управленческой и педагогической деятельности (управле</w:t>
      </w:r>
      <w:r w:rsidRPr="000C4BA4">
        <w:rPr>
          <w:rFonts w:ascii="Times New Roman" w:eastAsia="Calibri" w:hAnsi="Times New Roman" w:cs="Times New Roman"/>
          <w:sz w:val="24"/>
          <w:szCs w:val="24"/>
        </w:rPr>
        <w:t>н</w:t>
      </w:r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ческих документов, образовательных и рабочих программ). </w:t>
      </w:r>
    </w:p>
    <w:p w:rsidR="00270129" w:rsidRPr="000C4BA4" w:rsidRDefault="0027012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>Муниципальные дошкольные образовательные учреждения представляют инфо</w:t>
      </w:r>
      <w:r w:rsidRPr="000C4BA4">
        <w:rPr>
          <w:rFonts w:ascii="Times New Roman" w:eastAsia="Calibri" w:hAnsi="Times New Roman" w:cs="Times New Roman"/>
          <w:sz w:val="24"/>
          <w:szCs w:val="24"/>
        </w:rPr>
        <w:t>р</w:t>
      </w:r>
      <w:r w:rsidRPr="000C4BA4">
        <w:rPr>
          <w:rFonts w:ascii="Times New Roman" w:eastAsia="Calibri" w:hAnsi="Times New Roman" w:cs="Times New Roman"/>
          <w:sz w:val="24"/>
          <w:szCs w:val="24"/>
        </w:rPr>
        <w:t>мацию в электронном виде (Приложение 1).</w:t>
      </w:r>
    </w:p>
    <w:p w:rsidR="00270129" w:rsidRPr="000C4BA4" w:rsidRDefault="0027012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0129" w:rsidRPr="000C4BA4" w:rsidRDefault="0027012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На муниципальном уровне могут быть </w:t>
      </w:r>
      <w:proofErr w:type="gramStart"/>
      <w:r w:rsidRPr="000C4BA4">
        <w:rPr>
          <w:rFonts w:ascii="Times New Roman" w:eastAsia="Calibri" w:hAnsi="Times New Roman" w:cs="Times New Roman"/>
          <w:sz w:val="24"/>
          <w:szCs w:val="24"/>
        </w:rPr>
        <w:t>использованы</w:t>
      </w:r>
      <w:proofErr w:type="gramEnd"/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70129" w:rsidRPr="000C4BA4" w:rsidRDefault="0027012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• изучение открытых источников информации о деятельности ДОО (интернет-сайты ДОО); </w:t>
      </w:r>
    </w:p>
    <w:p w:rsidR="00270129" w:rsidRPr="000C4BA4" w:rsidRDefault="0027012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• изучение информации о ДОО, полученной по запросу муниципалитета. </w:t>
      </w:r>
    </w:p>
    <w:p w:rsidR="00270129" w:rsidRPr="000C4BA4" w:rsidRDefault="00270129" w:rsidP="00270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A4">
        <w:rPr>
          <w:rFonts w:ascii="Times New Roman" w:eastAsia="Calibri" w:hAnsi="Times New Roman" w:cs="Times New Roman"/>
          <w:sz w:val="24"/>
          <w:szCs w:val="24"/>
        </w:rPr>
        <w:t>Каждый показатель оценивают, используя информацию из раздела «Показатели оценки качества дошкольного образования» (Приложение 1). По результатам анализа и</w:t>
      </w:r>
      <w:r w:rsidRPr="000C4BA4">
        <w:rPr>
          <w:rFonts w:ascii="Times New Roman" w:eastAsia="Calibri" w:hAnsi="Times New Roman" w:cs="Times New Roman"/>
          <w:sz w:val="24"/>
          <w:szCs w:val="24"/>
        </w:rPr>
        <w:t>н</w:t>
      </w:r>
      <w:r w:rsidRPr="000C4BA4">
        <w:rPr>
          <w:rFonts w:ascii="Times New Roman" w:eastAsia="Calibri" w:hAnsi="Times New Roman" w:cs="Times New Roman"/>
          <w:sz w:val="24"/>
          <w:szCs w:val="24"/>
        </w:rPr>
        <w:t>формации, предоставленной всеми ДОО, заполняются таблицы (Приложение 2), в кот</w:t>
      </w:r>
      <w:r w:rsidRPr="000C4BA4">
        <w:rPr>
          <w:rFonts w:ascii="Times New Roman" w:eastAsia="Calibri" w:hAnsi="Times New Roman" w:cs="Times New Roman"/>
          <w:sz w:val="24"/>
          <w:szCs w:val="24"/>
        </w:rPr>
        <w:t>о</w:t>
      </w:r>
      <w:r w:rsidRPr="000C4BA4">
        <w:rPr>
          <w:rFonts w:ascii="Times New Roman" w:eastAsia="Calibri" w:hAnsi="Times New Roman" w:cs="Times New Roman"/>
          <w:sz w:val="24"/>
          <w:szCs w:val="24"/>
        </w:rPr>
        <w:t>рых отражена обобщенная информация о результатах оценки качества дошкольного обр</w:t>
      </w:r>
      <w:r w:rsidRPr="000C4BA4">
        <w:rPr>
          <w:rFonts w:ascii="Times New Roman" w:eastAsia="Calibri" w:hAnsi="Times New Roman" w:cs="Times New Roman"/>
          <w:sz w:val="24"/>
          <w:szCs w:val="24"/>
        </w:rPr>
        <w:t>а</w:t>
      </w:r>
      <w:r w:rsidRPr="000C4BA4">
        <w:rPr>
          <w:rFonts w:ascii="Times New Roman" w:eastAsia="Calibri" w:hAnsi="Times New Roman" w:cs="Times New Roman"/>
          <w:sz w:val="24"/>
          <w:szCs w:val="24"/>
        </w:rPr>
        <w:t xml:space="preserve">зования в муниципалитете, указывая ссылки на документы и материалы, подтверждающие данную информацию. </w:t>
      </w:r>
    </w:p>
    <w:p w:rsidR="00270129" w:rsidRPr="000C4BA4" w:rsidRDefault="00270129" w:rsidP="00270129">
      <w:pPr>
        <w:pStyle w:val="3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0C4BA4">
        <w:rPr>
          <w:rStyle w:val="3"/>
          <w:b/>
          <w:bCs/>
          <w:color w:val="000000"/>
          <w:sz w:val="24"/>
          <w:szCs w:val="24"/>
        </w:rPr>
        <w:t xml:space="preserve">Мониторинг качества </w:t>
      </w:r>
      <w:r w:rsidRPr="000C4BA4">
        <w:rPr>
          <w:rStyle w:val="3"/>
          <w:bCs/>
          <w:color w:val="000000"/>
          <w:sz w:val="24"/>
          <w:szCs w:val="24"/>
        </w:rPr>
        <w:t xml:space="preserve">дошкольного образования Орджоникидзевского  района направлен на получение информации по качеству организации и реализации дошкольного образования </w:t>
      </w:r>
      <w:r w:rsidRPr="000C4BA4">
        <w:rPr>
          <w:rStyle w:val="31"/>
          <w:bCs/>
          <w:color w:val="000000"/>
          <w:sz w:val="24"/>
          <w:szCs w:val="24"/>
        </w:rPr>
        <w:t>по показателям: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989"/>
        </w:tabs>
        <w:spacing w:before="0" w:after="0" w:line="298" w:lineRule="exact"/>
        <w:ind w:firstLine="709"/>
        <w:jc w:val="both"/>
        <w:rPr>
          <w:sz w:val="24"/>
          <w:szCs w:val="24"/>
        </w:rPr>
      </w:pPr>
      <w:proofErr w:type="gramStart"/>
      <w:r w:rsidRPr="000C4BA4">
        <w:rPr>
          <w:rStyle w:val="2"/>
          <w:color w:val="000000"/>
          <w:sz w:val="24"/>
          <w:szCs w:val="24"/>
        </w:rPr>
        <w:t xml:space="preserve">- доля ДОО, в которых разработаны и реализуются образовательные программы </w:t>
      </w:r>
      <w:r w:rsidRPr="000C4BA4">
        <w:rPr>
          <w:rStyle w:val="2"/>
          <w:color w:val="000000"/>
          <w:sz w:val="24"/>
          <w:szCs w:val="24"/>
        </w:rPr>
        <w:lastRenderedPageBreak/>
        <w:t>дошкольного образования, соответствующие требованиям ФГОС ДО к структуре и с</w:t>
      </w:r>
      <w:r w:rsidRPr="000C4BA4">
        <w:rPr>
          <w:rStyle w:val="2"/>
          <w:color w:val="000000"/>
          <w:sz w:val="24"/>
          <w:szCs w:val="24"/>
        </w:rPr>
        <w:t>о</w:t>
      </w:r>
      <w:r w:rsidRPr="000C4BA4">
        <w:rPr>
          <w:rStyle w:val="2"/>
          <w:color w:val="000000"/>
          <w:sz w:val="24"/>
          <w:szCs w:val="24"/>
        </w:rPr>
        <w:t>держанию образовательных программ дошкольного образования;</w:t>
      </w:r>
      <w:proofErr w:type="gramEnd"/>
    </w:p>
    <w:p w:rsidR="00270129" w:rsidRPr="000C4BA4" w:rsidRDefault="00270129" w:rsidP="00270129">
      <w:pPr>
        <w:pStyle w:val="21"/>
        <w:shd w:val="clear" w:color="auto" w:fill="auto"/>
        <w:tabs>
          <w:tab w:val="left" w:pos="1010"/>
        </w:tabs>
        <w:spacing w:before="0" w:after="0" w:line="298" w:lineRule="exact"/>
        <w:ind w:firstLine="709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 xml:space="preserve">- доля ДОО, в </w:t>
      </w:r>
      <w:proofErr w:type="gramStart"/>
      <w:r w:rsidRPr="000C4BA4">
        <w:rPr>
          <w:rStyle w:val="2"/>
          <w:color w:val="000000"/>
          <w:sz w:val="24"/>
          <w:szCs w:val="24"/>
        </w:rPr>
        <w:t>которых</w:t>
      </w:r>
      <w:proofErr w:type="gramEnd"/>
      <w:r w:rsidRPr="000C4BA4">
        <w:rPr>
          <w:rStyle w:val="2"/>
          <w:color w:val="000000"/>
          <w:sz w:val="24"/>
          <w:szCs w:val="24"/>
        </w:rPr>
        <w:t xml:space="preserve"> созданы условия для обучающихся с ОВЗ;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989"/>
        </w:tabs>
        <w:spacing w:before="0" w:after="0" w:line="298" w:lineRule="exact"/>
        <w:ind w:firstLine="709"/>
        <w:jc w:val="both"/>
        <w:rPr>
          <w:rStyle w:val="2"/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 xml:space="preserve">- </w:t>
      </w:r>
      <w:r w:rsidRPr="000C4BA4">
        <w:rPr>
          <w:rStyle w:val="2"/>
          <w:sz w:val="24"/>
          <w:szCs w:val="24"/>
        </w:rPr>
        <w:t xml:space="preserve">доля ДОО, в </w:t>
      </w:r>
      <w:proofErr w:type="gramStart"/>
      <w:r w:rsidRPr="000C4BA4">
        <w:rPr>
          <w:rStyle w:val="2"/>
          <w:sz w:val="24"/>
          <w:szCs w:val="24"/>
        </w:rPr>
        <w:t>которых</w:t>
      </w:r>
      <w:proofErr w:type="gramEnd"/>
      <w:r w:rsidRPr="000C4BA4">
        <w:rPr>
          <w:rStyle w:val="2"/>
          <w:sz w:val="24"/>
          <w:szCs w:val="24"/>
        </w:rPr>
        <w:t xml:space="preserve"> содержание образовательной программы ДО по следующим компонентам: социально - коммуникативное развитие; познавательное развитие; речевое развитие; художественно-эстетическое развитие; физическое развитие; 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989"/>
        </w:tabs>
        <w:spacing w:before="0" w:after="0" w:line="298" w:lineRule="exact"/>
        <w:ind w:firstLine="709"/>
        <w:jc w:val="both"/>
        <w:rPr>
          <w:rStyle w:val="2"/>
          <w:sz w:val="24"/>
          <w:szCs w:val="24"/>
          <w:shd w:val="clear" w:color="auto" w:fill="auto"/>
        </w:rPr>
      </w:pPr>
      <w:proofErr w:type="gramStart"/>
      <w:r w:rsidRPr="000C4BA4">
        <w:rPr>
          <w:rStyle w:val="2"/>
          <w:color w:val="000000"/>
          <w:sz w:val="24"/>
          <w:szCs w:val="24"/>
        </w:rPr>
        <w:t>- доля ДОО, в которых созданы условия по обеспечению здоровья, безопасности и качеству услуг по присмотру и уходу за детьми (состояние здоровья воспитанников; в ДОО созданы санитарно-гигиенические условия; в ДОО проводятся мероприятия по с</w:t>
      </w:r>
      <w:r w:rsidRPr="000C4BA4">
        <w:rPr>
          <w:rStyle w:val="2"/>
          <w:color w:val="000000"/>
          <w:sz w:val="24"/>
          <w:szCs w:val="24"/>
        </w:rPr>
        <w:t>о</w:t>
      </w:r>
      <w:r w:rsidRPr="000C4BA4">
        <w:rPr>
          <w:rStyle w:val="2"/>
          <w:color w:val="000000"/>
          <w:sz w:val="24"/>
          <w:szCs w:val="24"/>
        </w:rPr>
        <w:t>хранению и укреплению здоровья; в ДОО организован процесс питания в соответствии с установленными требованиями; в ДОО организовано медицинское обслуживание;</w:t>
      </w:r>
      <w:proofErr w:type="gramEnd"/>
      <w:r w:rsidRPr="000C4BA4">
        <w:rPr>
          <w:rStyle w:val="2"/>
          <w:color w:val="000000"/>
          <w:sz w:val="24"/>
          <w:szCs w:val="24"/>
        </w:rPr>
        <w:t xml:space="preserve"> обесп</w:t>
      </w:r>
      <w:r w:rsidRPr="000C4BA4">
        <w:rPr>
          <w:rStyle w:val="2"/>
          <w:color w:val="000000"/>
          <w:sz w:val="24"/>
          <w:szCs w:val="24"/>
        </w:rPr>
        <w:t>е</w:t>
      </w:r>
      <w:r w:rsidRPr="000C4BA4">
        <w:rPr>
          <w:rStyle w:val="2"/>
          <w:color w:val="000000"/>
          <w:sz w:val="24"/>
          <w:szCs w:val="24"/>
        </w:rPr>
        <w:t xml:space="preserve">чена безопасность внутреннего помещения ДОО (группового и </w:t>
      </w:r>
      <w:proofErr w:type="spellStart"/>
      <w:r w:rsidRPr="000C4BA4">
        <w:rPr>
          <w:rStyle w:val="2"/>
          <w:color w:val="000000"/>
          <w:sz w:val="24"/>
          <w:szCs w:val="24"/>
        </w:rPr>
        <w:t>внегруппового</w:t>
      </w:r>
      <w:proofErr w:type="spellEnd"/>
      <w:r w:rsidRPr="000C4BA4">
        <w:rPr>
          <w:rStyle w:val="2"/>
          <w:color w:val="000000"/>
          <w:sz w:val="24"/>
          <w:szCs w:val="24"/>
        </w:rPr>
        <w:t>); обеспеч</w:t>
      </w:r>
      <w:r w:rsidRPr="000C4BA4">
        <w:rPr>
          <w:rStyle w:val="2"/>
          <w:color w:val="000000"/>
          <w:sz w:val="24"/>
          <w:szCs w:val="24"/>
        </w:rPr>
        <w:t>е</w:t>
      </w:r>
      <w:r w:rsidRPr="000C4BA4">
        <w:rPr>
          <w:rStyle w:val="2"/>
          <w:color w:val="000000"/>
          <w:sz w:val="24"/>
          <w:szCs w:val="24"/>
        </w:rPr>
        <w:t xml:space="preserve">на безопасность территории ДОО для прогулок на свежем воздухе; проводится </w:t>
      </w:r>
      <w:proofErr w:type="gramStart"/>
      <w:r w:rsidRPr="000C4BA4">
        <w:rPr>
          <w:rStyle w:val="2"/>
          <w:color w:val="000000"/>
          <w:sz w:val="24"/>
          <w:szCs w:val="24"/>
        </w:rPr>
        <w:t>контроль за</w:t>
      </w:r>
      <w:proofErr w:type="gramEnd"/>
      <w:r w:rsidRPr="000C4BA4">
        <w:rPr>
          <w:rStyle w:val="2"/>
          <w:color w:val="000000"/>
          <w:sz w:val="24"/>
          <w:szCs w:val="24"/>
        </w:rPr>
        <w:t xml:space="preserve"> чрезвычайными ситуациями и несчастными случаями);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1162"/>
        </w:tabs>
        <w:spacing w:before="0" w:after="0" w:line="298" w:lineRule="exact"/>
        <w:ind w:firstLine="709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- доля руководителей ДОО, обладающих требуемым качеством профессиональной подготовки, от общего числа руководителей всех ДОО в муниципалитете;</w:t>
      </w:r>
    </w:p>
    <w:p w:rsidR="00270129" w:rsidRPr="000C4BA4" w:rsidRDefault="00270129" w:rsidP="00270129">
      <w:pPr>
        <w:pStyle w:val="21"/>
        <w:shd w:val="clear" w:color="auto" w:fill="auto"/>
        <w:tabs>
          <w:tab w:val="left" w:pos="975"/>
        </w:tabs>
        <w:spacing w:before="0" w:after="0" w:line="298" w:lineRule="exact"/>
        <w:ind w:firstLine="709"/>
        <w:jc w:val="both"/>
        <w:rPr>
          <w:sz w:val="24"/>
          <w:szCs w:val="24"/>
        </w:rPr>
      </w:pPr>
      <w:proofErr w:type="gramStart"/>
      <w:r w:rsidRPr="000C4BA4">
        <w:rPr>
          <w:rStyle w:val="2"/>
          <w:color w:val="000000"/>
          <w:sz w:val="24"/>
          <w:szCs w:val="24"/>
        </w:rPr>
        <w:t>- доля ДОО, в которых кадровые условия соответствуют требованиям ФГОС ДО: обеспеченность ДОО педагогическими кадрами (%); доля педагогических работников, а</w:t>
      </w:r>
      <w:r w:rsidRPr="000C4BA4">
        <w:rPr>
          <w:rStyle w:val="2"/>
          <w:color w:val="000000"/>
          <w:sz w:val="24"/>
          <w:szCs w:val="24"/>
        </w:rPr>
        <w:t>т</w:t>
      </w:r>
      <w:r w:rsidRPr="000C4BA4">
        <w:rPr>
          <w:rStyle w:val="2"/>
          <w:color w:val="000000"/>
          <w:sz w:val="24"/>
          <w:szCs w:val="24"/>
        </w:rPr>
        <w:t>тестованных на первую/высшую квалификационную категорию; доля педагогических р</w:t>
      </w:r>
      <w:r w:rsidRPr="000C4BA4">
        <w:rPr>
          <w:rStyle w:val="2"/>
          <w:color w:val="000000"/>
          <w:sz w:val="24"/>
          <w:szCs w:val="24"/>
        </w:rPr>
        <w:t>а</w:t>
      </w:r>
      <w:r w:rsidRPr="000C4BA4">
        <w:rPr>
          <w:rStyle w:val="2"/>
          <w:color w:val="000000"/>
          <w:sz w:val="24"/>
          <w:szCs w:val="24"/>
        </w:rPr>
        <w:t>ботников, прошедших курсы повышения квалификации по актуальным вопросам д</w:t>
      </w:r>
      <w:r w:rsidRPr="000C4BA4">
        <w:rPr>
          <w:rStyle w:val="2"/>
          <w:color w:val="000000"/>
          <w:sz w:val="24"/>
          <w:szCs w:val="24"/>
        </w:rPr>
        <w:t>о</w:t>
      </w:r>
      <w:r w:rsidRPr="000C4BA4">
        <w:rPr>
          <w:rStyle w:val="2"/>
          <w:color w:val="000000"/>
          <w:sz w:val="24"/>
          <w:szCs w:val="24"/>
        </w:rPr>
        <w:t xml:space="preserve">школьного образования за последние 3 года; доля педагогических работников с высшим образованием; </w:t>
      </w:r>
      <w:r w:rsidRPr="000C4BA4">
        <w:rPr>
          <w:rStyle w:val="2"/>
          <w:sz w:val="24"/>
          <w:szCs w:val="24"/>
        </w:rPr>
        <w:t>рабочая нагрузка педагога</w:t>
      </w:r>
      <w:r w:rsidRPr="000C4BA4">
        <w:rPr>
          <w:rStyle w:val="2"/>
          <w:color w:val="000000"/>
          <w:sz w:val="24"/>
          <w:szCs w:val="24"/>
        </w:rPr>
        <w:t xml:space="preserve"> (размер группы и соотношение между колич</w:t>
      </w:r>
      <w:r w:rsidRPr="000C4BA4">
        <w:rPr>
          <w:rStyle w:val="2"/>
          <w:color w:val="000000"/>
          <w:sz w:val="24"/>
          <w:szCs w:val="24"/>
        </w:rPr>
        <w:t>е</w:t>
      </w:r>
      <w:r w:rsidRPr="000C4BA4">
        <w:rPr>
          <w:rStyle w:val="2"/>
          <w:color w:val="000000"/>
          <w:sz w:val="24"/>
          <w:szCs w:val="24"/>
        </w:rPr>
        <w:t>ством воспитанников и количеством педагогов);</w:t>
      </w:r>
      <w:proofErr w:type="gramEnd"/>
    </w:p>
    <w:p w:rsidR="00270129" w:rsidRPr="000C4BA4" w:rsidRDefault="00270129" w:rsidP="00270129">
      <w:pPr>
        <w:pStyle w:val="21"/>
        <w:shd w:val="clear" w:color="auto" w:fill="auto"/>
        <w:tabs>
          <w:tab w:val="left" w:pos="980"/>
        </w:tabs>
        <w:spacing w:before="0" w:after="0" w:line="298" w:lineRule="exact"/>
        <w:ind w:firstLine="709"/>
        <w:jc w:val="both"/>
        <w:rPr>
          <w:sz w:val="24"/>
          <w:szCs w:val="24"/>
        </w:rPr>
      </w:pPr>
      <w:proofErr w:type="gramStart"/>
      <w:r w:rsidRPr="000C4BA4">
        <w:rPr>
          <w:rStyle w:val="2"/>
          <w:color w:val="000000"/>
          <w:sz w:val="24"/>
          <w:szCs w:val="24"/>
        </w:rPr>
        <w:t>- доля ДОО, в которых развивающая предметно-пространственная среда (предме</w:t>
      </w:r>
      <w:r w:rsidRPr="000C4BA4">
        <w:rPr>
          <w:rStyle w:val="2"/>
          <w:color w:val="000000"/>
          <w:sz w:val="24"/>
          <w:szCs w:val="24"/>
        </w:rPr>
        <w:t>т</w:t>
      </w:r>
      <w:r w:rsidRPr="000C4BA4">
        <w:rPr>
          <w:rStyle w:val="2"/>
          <w:color w:val="000000"/>
          <w:sz w:val="24"/>
          <w:szCs w:val="24"/>
        </w:rPr>
        <w:t>но-пространственная среда группового помещения) соответствуют требованиям ФГОС ДО: в помещении (группе) достаточно места для детей, взрослых, размещения оборудов</w:t>
      </w:r>
      <w:r w:rsidRPr="000C4BA4">
        <w:rPr>
          <w:rStyle w:val="2"/>
          <w:color w:val="000000"/>
          <w:sz w:val="24"/>
          <w:szCs w:val="24"/>
        </w:rPr>
        <w:t>а</w:t>
      </w:r>
      <w:r w:rsidRPr="000C4BA4">
        <w:rPr>
          <w:rStyle w:val="2"/>
          <w:color w:val="000000"/>
          <w:sz w:val="24"/>
          <w:szCs w:val="24"/>
        </w:rPr>
        <w:t>ния; достаточно мебели для повседневного ухода, игр, учения; в группе есть мягкая м</w:t>
      </w:r>
      <w:r w:rsidRPr="000C4BA4">
        <w:rPr>
          <w:rStyle w:val="2"/>
          <w:color w:val="000000"/>
          <w:sz w:val="24"/>
          <w:szCs w:val="24"/>
        </w:rPr>
        <w:t>е</w:t>
      </w:r>
      <w:r w:rsidRPr="000C4BA4">
        <w:rPr>
          <w:rStyle w:val="2"/>
          <w:color w:val="000000"/>
          <w:sz w:val="24"/>
          <w:szCs w:val="24"/>
        </w:rPr>
        <w:t>бель (уютный уголок); в группе оборудовано как минимум 2 различных центра интересов, которые дают возможность детям приобрести разнообразный учебный опыт;</w:t>
      </w:r>
      <w:proofErr w:type="gramEnd"/>
      <w:r w:rsidRPr="000C4BA4">
        <w:rPr>
          <w:rStyle w:val="2"/>
          <w:color w:val="000000"/>
          <w:sz w:val="24"/>
          <w:szCs w:val="24"/>
        </w:rPr>
        <w:t xml:space="preserve"> </w:t>
      </w:r>
      <w:proofErr w:type="gramStart"/>
      <w:r w:rsidRPr="000C4BA4">
        <w:rPr>
          <w:rStyle w:val="2"/>
          <w:color w:val="000000"/>
          <w:sz w:val="24"/>
          <w:szCs w:val="24"/>
        </w:rPr>
        <w:t>в группе предусмотрено место для уединения; наличие в группе связанного с детьми оформления пространства; в группе оборудовано пространство для развития крупной моторики; в группе оборудовано пространство для развития мелкой моторики; предметно-пространственная среда на свежем воздухе, доступная воспитанникам группы, соотве</w:t>
      </w:r>
      <w:r w:rsidRPr="000C4BA4">
        <w:rPr>
          <w:rStyle w:val="2"/>
          <w:color w:val="000000"/>
          <w:sz w:val="24"/>
          <w:szCs w:val="24"/>
        </w:rPr>
        <w:t>т</w:t>
      </w:r>
      <w:r w:rsidRPr="000C4BA4">
        <w:rPr>
          <w:rStyle w:val="2"/>
          <w:color w:val="000000"/>
          <w:sz w:val="24"/>
          <w:szCs w:val="24"/>
        </w:rPr>
        <w:t>ствует возрастным потребностям воспитанников; предметно-пространственная среда ДОО, доступная воспитанникам группы вне группового помещения (наличие спортивного зала, музыкального зала);</w:t>
      </w:r>
      <w:proofErr w:type="gramEnd"/>
    </w:p>
    <w:p w:rsidR="00270129" w:rsidRPr="000C4BA4" w:rsidRDefault="00930EAD" w:rsidP="00270129">
      <w:pPr>
        <w:pStyle w:val="21"/>
        <w:shd w:val="clear" w:color="auto" w:fill="auto"/>
        <w:tabs>
          <w:tab w:val="left" w:pos="970"/>
        </w:tabs>
        <w:spacing w:before="0" w:after="0" w:line="298" w:lineRule="exact"/>
        <w:jc w:val="both"/>
        <w:rPr>
          <w:sz w:val="24"/>
          <w:szCs w:val="24"/>
        </w:rPr>
      </w:pPr>
      <w:r w:rsidRPr="00B2167B">
        <w:rPr>
          <w:sz w:val="24"/>
          <w:szCs w:val="24"/>
        </w:rPr>
        <w:t xml:space="preserve">- </w:t>
      </w:r>
      <w:r w:rsidRPr="000C4BA4">
        <w:rPr>
          <w:sz w:val="24"/>
          <w:szCs w:val="24"/>
        </w:rPr>
        <w:t xml:space="preserve">доля ДОО, в </w:t>
      </w:r>
      <w:proofErr w:type="gramStart"/>
      <w:r w:rsidRPr="000C4BA4">
        <w:rPr>
          <w:sz w:val="24"/>
          <w:szCs w:val="24"/>
        </w:rPr>
        <w:t>которых</w:t>
      </w:r>
      <w:proofErr w:type="gramEnd"/>
      <w:r w:rsidRPr="000C4BA4">
        <w:rPr>
          <w:sz w:val="24"/>
          <w:szCs w:val="24"/>
        </w:rPr>
        <w:t xml:space="preserve"> педагогические условия соответствуют требованиям ФГОС ДО.</w:t>
      </w:r>
    </w:p>
    <w:p w:rsidR="00270129" w:rsidRPr="000C4BA4" w:rsidRDefault="00270129" w:rsidP="00270129">
      <w:pPr>
        <w:pStyle w:val="21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0C4BA4">
        <w:rPr>
          <w:rStyle w:val="22"/>
          <w:color w:val="000000"/>
          <w:sz w:val="24"/>
          <w:szCs w:val="24"/>
        </w:rPr>
        <w:t xml:space="preserve">Комплексный анализ </w:t>
      </w:r>
      <w:r w:rsidRPr="000C4BA4">
        <w:rPr>
          <w:rStyle w:val="2"/>
          <w:color w:val="000000"/>
          <w:sz w:val="24"/>
          <w:szCs w:val="24"/>
        </w:rPr>
        <w:t>результатов мониторинга муниципальных показателей обеспечивает: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1010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анализ качества освоения программ дошкольного образования;</w:t>
      </w:r>
    </w:p>
    <w:p w:rsidR="00270129" w:rsidRPr="000C4BA4" w:rsidRDefault="00270129" w:rsidP="00270129">
      <w:pPr>
        <w:pStyle w:val="30"/>
        <w:spacing w:after="0" w:line="298" w:lineRule="exact"/>
        <w:ind w:firstLine="740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C4BA4">
        <w:rPr>
          <w:rStyle w:val="2"/>
          <w:b w:val="0"/>
          <w:bCs w:val="0"/>
          <w:color w:val="000000"/>
          <w:sz w:val="24"/>
          <w:szCs w:val="24"/>
        </w:rPr>
        <w:t>- качество образовательных условий в дошкольных образовательных организациях (кадровые условия, развивающая предметно-пр</w:t>
      </w:r>
      <w:r w:rsidR="00930EAD" w:rsidRPr="000C4BA4">
        <w:rPr>
          <w:rStyle w:val="2"/>
          <w:b w:val="0"/>
          <w:bCs w:val="0"/>
          <w:color w:val="000000"/>
          <w:sz w:val="24"/>
          <w:szCs w:val="24"/>
        </w:rPr>
        <w:t xml:space="preserve">остранственная среда, </w:t>
      </w:r>
      <w:r w:rsidRPr="000C4BA4">
        <w:rPr>
          <w:rStyle w:val="2"/>
          <w:b w:val="0"/>
          <w:bCs w:val="0"/>
          <w:color w:val="000000"/>
          <w:sz w:val="24"/>
          <w:szCs w:val="24"/>
        </w:rPr>
        <w:t>педагогические условия);</w:t>
      </w:r>
    </w:p>
    <w:p w:rsidR="00270129" w:rsidRPr="000C4BA4" w:rsidRDefault="00270129" w:rsidP="00270129">
      <w:pPr>
        <w:pStyle w:val="30"/>
        <w:spacing w:after="0" w:line="298" w:lineRule="exact"/>
        <w:ind w:firstLine="740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C4BA4">
        <w:rPr>
          <w:rStyle w:val="2"/>
          <w:b w:val="0"/>
          <w:bCs w:val="0"/>
          <w:color w:val="000000"/>
          <w:sz w:val="24"/>
          <w:szCs w:val="24"/>
        </w:rPr>
        <w:t>- взаимодействие с семьей (участие семьи в образовательной деятельности, удовл</w:t>
      </w:r>
      <w:r w:rsidRPr="000C4BA4">
        <w:rPr>
          <w:rStyle w:val="2"/>
          <w:b w:val="0"/>
          <w:bCs w:val="0"/>
          <w:color w:val="000000"/>
          <w:sz w:val="24"/>
          <w:szCs w:val="24"/>
        </w:rPr>
        <w:t>е</w:t>
      </w:r>
      <w:r w:rsidRPr="000C4BA4">
        <w:rPr>
          <w:rStyle w:val="2"/>
          <w:b w:val="0"/>
          <w:bCs w:val="0"/>
          <w:color w:val="000000"/>
          <w:sz w:val="24"/>
          <w:szCs w:val="24"/>
        </w:rPr>
        <w:t>творенность семьи образовательными услугами, индивидуальная поддержка развития д</w:t>
      </w:r>
      <w:r w:rsidRPr="000C4BA4">
        <w:rPr>
          <w:rStyle w:val="2"/>
          <w:b w:val="0"/>
          <w:bCs w:val="0"/>
          <w:color w:val="000000"/>
          <w:sz w:val="24"/>
          <w:szCs w:val="24"/>
        </w:rPr>
        <w:t>е</w:t>
      </w:r>
      <w:r w:rsidRPr="000C4BA4">
        <w:rPr>
          <w:rStyle w:val="2"/>
          <w:b w:val="0"/>
          <w:bCs w:val="0"/>
          <w:color w:val="000000"/>
          <w:sz w:val="24"/>
          <w:szCs w:val="24"/>
        </w:rPr>
        <w:t>тей в семье);</w:t>
      </w:r>
    </w:p>
    <w:p w:rsidR="00270129" w:rsidRPr="000C4BA4" w:rsidRDefault="00270129" w:rsidP="00270129">
      <w:pPr>
        <w:pStyle w:val="30"/>
        <w:shd w:val="clear" w:color="auto" w:fill="auto"/>
        <w:spacing w:before="0" w:after="0" w:line="298" w:lineRule="exact"/>
        <w:ind w:firstLine="740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C4BA4">
        <w:rPr>
          <w:rStyle w:val="2"/>
          <w:b w:val="0"/>
          <w:bCs w:val="0"/>
          <w:color w:val="000000"/>
          <w:sz w:val="24"/>
          <w:szCs w:val="24"/>
        </w:rPr>
        <w:t>- обеспечение здоровья, безопасности и качеству услуг.</w:t>
      </w:r>
    </w:p>
    <w:p w:rsidR="00270129" w:rsidRPr="000C4BA4" w:rsidRDefault="00270129" w:rsidP="00270129">
      <w:pPr>
        <w:pStyle w:val="30"/>
        <w:shd w:val="clear" w:color="auto" w:fill="auto"/>
        <w:spacing w:before="0" w:after="0" w:line="298" w:lineRule="exact"/>
        <w:ind w:firstLine="740"/>
        <w:jc w:val="both"/>
        <w:rPr>
          <w:sz w:val="24"/>
          <w:szCs w:val="24"/>
        </w:rPr>
      </w:pPr>
      <w:r w:rsidRPr="000C4BA4">
        <w:rPr>
          <w:rStyle w:val="3"/>
          <w:b/>
          <w:bCs/>
          <w:color w:val="000000"/>
          <w:sz w:val="24"/>
          <w:szCs w:val="24"/>
        </w:rPr>
        <w:t xml:space="preserve">Разработка адресных рекомендаций </w:t>
      </w:r>
      <w:r w:rsidRPr="000C4BA4">
        <w:rPr>
          <w:rStyle w:val="3"/>
          <w:bCs/>
          <w:color w:val="000000"/>
          <w:sz w:val="24"/>
          <w:szCs w:val="24"/>
        </w:rPr>
        <w:t xml:space="preserve">по результатам проведенного анализа </w:t>
      </w:r>
      <w:r w:rsidRPr="000C4BA4">
        <w:rPr>
          <w:rStyle w:val="3"/>
          <w:bCs/>
          <w:color w:val="000000"/>
          <w:sz w:val="24"/>
          <w:szCs w:val="24"/>
        </w:rPr>
        <w:lastRenderedPageBreak/>
        <w:t>направлена следующим субъектам образовательного процесса</w:t>
      </w:r>
      <w:r w:rsidRPr="000C4BA4">
        <w:rPr>
          <w:rStyle w:val="31"/>
          <w:b/>
          <w:bCs/>
          <w:color w:val="000000"/>
          <w:sz w:val="24"/>
          <w:szCs w:val="24"/>
        </w:rPr>
        <w:t>: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педагогам дошкольных образовательных организаций;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1000"/>
        </w:tabs>
        <w:spacing w:before="0" w:after="0" w:line="298" w:lineRule="exact"/>
        <w:ind w:firstLine="74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образовательным организациям (руководителям, старшим воспитателям).</w:t>
      </w:r>
    </w:p>
    <w:p w:rsidR="00270129" w:rsidRPr="000C4BA4" w:rsidRDefault="00270129" w:rsidP="00270129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2"/>
          <w:color w:val="000000"/>
          <w:sz w:val="24"/>
          <w:szCs w:val="24"/>
        </w:rPr>
        <w:t xml:space="preserve">Комплекс мер, </w:t>
      </w:r>
      <w:r w:rsidRPr="000C4BA4">
        <w:rPr>
          <w:rStyle w:val="2"/>
          <w:color w:val="000000"/>
          <w:sz w:val="24"/>
          <w:szCs w:val="24"/>
        </w:rPr>
        <w:t>направленный на совершенствование мониторинга качества д</w:t>
      </w:r>
      <w:r w:rsidRPr="000C4BA4">
        <w:rPr>
          <w:rStyle w:val="2"/>
          <w:color w:val="000000"/>
          <w:sz w:val="24"/>
          <w:szCs w:val="24"/>
        </w:rPr>
        <w:t>о</w:t>
      </w:r>
      <w:r w:rsidRPr="000C4BA4">
        <w:rPr>
          <w:rStyle w:val="2"/>
          <w:color w:val="000000"/>
          <w:sz w:val="24"/>
          <w:szCs w:val="24"/>
        </w:rPr>
        <w:t>школьного образования Орджоникидзевского  района: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987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актуализация и приведение образовательных программ в соответствие с де</w:t>
      </w:r>
      <w:r w:rsidRPr="000C4BA4">
        <w:rPr>
          <w:rStyle w:val="2"/>
          <w:color w:val="000000"/>
          <w:sz w:val="24"/>
          <w:szCs w:val="24"/>
        </w:rPr>
        <w:t>й</w:t>
      </w:r>
      <w:r w:rsidRPr="000C4BA4">
        <w:rPr>
          <w:rStyle w:val="2"/>
          <w:color w:val="000000"/>
          <w:sz w:val="24"/>
          <w:szCs w:val="24"/>
        </w:rPr>
        <w:t>ствующей нормативно-правовой базой Российской Федерации в сфере дошкольного обр</w:t>
      </w:r>
      <w:r w:rsidRPr="000C4BA4">
        <w:rPr>
          <w:rStyle w:val="2"/>
          <w:color w:val="000000"/>
          <w:sz w:val="24"/>
          <w:szCs w:val="24"/>
        </w:rPr>
        <w:t>а</w:t>
      </w:r>
      <w:r w:rsidRPr="000C4BA4">
        <w:rPr>
          <w:rStyle w:val="2"/>
          <w:color w:val="000000"/>
          <w:sz w:val="24"/>
          <w:szCs w:val="24"/>
        </w:rPr>
        <w:t>зования;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987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 xml:space="preserve">внесение в образовательные программы содержания, </w:t>
      </w:r>
      <w:r w:rsidRPr="000C4BA4">
        <w:rPr>
          <w:rStyle w:val="2"/>
          <w:sz w:val="24"/>
          <w:szCs w:val="24"/>
        </w:rPr>
        <w:t>связанного с развитием профессиональных компетентностей будущих педагогов,</w:t>
      </w:r>
      <w:r w:rsidRPr="000C4BA4">
        <w:rPr>
          <w:rStyle w:val="2"/>
          <w:color w:val="000000"/>
          <w:sz w:val="24"/>
          <w:szCs w:val="24"/>
        </w:rPr>
        <w:t xml:space="preserve"> необходимых для обеспечения установленного требованиями ФГОС ДО качества дошкольного образования;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1022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совершенствование управления образовательной деятельностью;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1022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совершенствование качества образовательной деятельности в ДОО;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987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 xml:space="preserve">определение возможностей и рисков образования в ДОО, </w:t>
      </w:r>
      <w:r w:rsidRPr="000C4BA4">
        <w:rPr>
          <w:rStyle w:val="2"/>
          <w:sz w:val="24"/>
          <w:szCs w:val="24"/>
        </w:rPr>
        <w:t>информированное</w:t>
      </w:r>
      <w:r w:rsidRPr="000C4BA4">
        <w:rPr>
          <w:rStyle w:val="2"/>
          <w:color w:val="000000"/>
          <w:sz w:val="24"/>
          <w:szCs w:val="24"/>
        </w:rPr>
        <w:t xml:space="preserve"> уч</w:t>
      </w:r>
      <w:r w:rsidRPr="000C4BA4">
        <w:rPr>
          <w:rStyle w:val="2"/>
          <w:color w:val="000000"/>
          <w:sz w:val="24"/>
          <w:szCs w:val="24"/>
        </w:rPr>
        <w:t>а</w:t>
      </w:r>
      <w:r w:rsidRPr="000C4BA4">
        <w:rPr>
          <w:rStyle w:val="2"/>
          <w:color w:val="000000"/>
          <w:sz w:val="24"/>
          <w:szCs w:val="24"/>
        </w:rPr>
        <w:t>стие родителей (законных представителей) в образовании своего ребенка.</w:t>
      </w:r>
    </w:p>
    <w:p w:rsidR="00270129" w:rsidRPr="000C4BA4" w:rsidRDefault="00270129" w:rsidP="00270129">
      <w:pPr>
        <w:pStyle w:val="30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3"/>
          <w:b/>
          <w:bCs/>
          <w:color w:val="000000"/>
          <w:sz w:val="24"/>
          <w:szCs w:val="24"/>
        </w:rPr>
        <w:t>Управленческие решения, направленные на совершенствование системы м</w:t>
      </w:r>
      <w:r w:rsidRPr="000C4BA4">
        <w:rPr>
          <w:rStyle w:val="3"/>
          <w:b/>
          <w:bCs/>
          <w:color w:val="000000"/>
          <w:sz w:val="24"/>
          <w:szCs w:val="24"/>
        </w:rPr>
        <w:t>о</w:t>
      </w:r>
      <w:r w:rsidRPr="000C4BA4">
        <w:rPr>
          <w:rStyle w:val="3"/>
          <w:b/>
          <w:bCs/>
          <w:color w:val="000000"/>
          <w:sz w:val="24"/>
          <w:szCs w:val="24"/>
        </w:rPr>
        <w:t>ниторинга качества дошкольного образования: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982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корректировка в образовательных организациях основных общеобразовательных программ дошкольного образования, адаптированных образовательных программ, допо</w:t>
      </w:r>
      <w:r w:rsidRPr="000C4BA4">
        <w:rPr>
          <w:rStyle w:val="2"/>
          <w:color w:val="000000"/>
          <w:sz w:val="24"/>
          <w:szCs w:val="24"/>
        </w:rPr>
        <w:t>л</w:t>
      </w:r>
      <w:r w:rsidRPr="000C4BA4">
        <w:rPr>
          <w:rStyle w:val="2"/>
          <w:color w:val="000000"/>
          <w:sz w:val="24"/>
          <w:szCs w:val="24"/>
        </w:rPr>
        <w:t>нительных общеразвивающих программ на основе анализа качества образовательных ор</w:t>
      </w:r>
      <w:r w:rsidRPr="000C4BA4">
        <w:rPr>
          <w:rStyle w:val="2"/>
          <w:color w:val="000000"/>
          <w:sz w:val="24"/>
          <w:szCs w:val="24"/>
        </w:rPr>
        <w:t>и</w:t>
      </w:r>
      <w:r w:rsidRPr="000C4BA4">
        <w:rPr>
          <w:rStyle w:val="2"/>
          <w:color w:val="000000"/>
          <w:sz w:val="24"/>
          <w:szCs w:val="24"/>
        </w:rPr>
        <w:t>ентиров ДОО и ее педагогами современных образовательных задач в области дошкольн</w:t>
      </w:r>
      <w:r w:rsidRPr="000C4BA4">
        <w:rPr>
          <w:rStyle w:val="2"/>
          <w:color w:val="000000"/>
          <w:sz w:val="24"/>
          <w:szCs w:val="24"/>
        </w:rPr>
        <w:t>о</w:t>
      </w:r>
      <w:r w:rsidRPr="000C4BA4">
        <w:rPr>
          <w:rStyle w:val="2"/>
          <w:color w:val="000000"/>
          <w:sz w:val="24"/>
          <w:szCs w:val="24"/>
        </w:rPr>
        <w:t>го образования;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987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внесение изменений в локальные акты регламентации образовательной деятел</w:t>
      </w:r>
      <w:r w:rsidRPr="000C4BA4">
        <w:rPr>
          <w:rStyle w:val="2"/>
          <w:color w:val="000000"/>
          <w:sz w:val="24"/>
          <w:szCs w:val="24"/>
        </w:rPr>
        <w:t>ь</w:t>
      </w:r>
      <w:r w:rsidRPr="000C4BA4">
        <w:rPr>
          <w:rStyle w:val="2"/>
          <w:color w:val="000000"/>
          <w:sz w:val="24"/>
          <w:szCs w:val="24"/>
        </w:rPr>
        <w:t>ности и деятельности по присмотру и уходу за воспитанниками ДОО, планирования обр</w:t>
      </w:r>
      <w:r w:rsidRPr="000C4BA4">
        <w:rPr>
          <w:rStyle w:val="2"/>
          <w:color w:val="000000"/>
          <w:sz w:val="24"/>
          <w:szCs w:val="24"/>
        </w:rPr>
        <w:t>а</w:t>
      </w:r>
      <w:r w:rsidRPr="000C4BA4">
        <w:rPr>
          <w:rStyle w:val="2"/>
          <w:color w:val="000000"/>
          <w:sz w:val="24"/>
          <w:szCs w:val="24"/>
        </w:rPr>
        <w:t>зовательной деятельности и выстраивания ее содержания;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987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совершенствование образовательных условий ДОО посредством проектной де</w:t>
      </w:r>
      <w:r w:rsidRPr="000C4BA4">
        <w:rPr>
          <w:rStyle w:val="2"/>
          <w:color w:val="000000"/>
          <w:sz w:val="24"/>
          <w:szCs w:val="24"/>
        </w:rPr>
        <w:t>я</w:t>
      </w:r>
      <w:r w:rsidRPr="000C4BA4">
        <w:rPr>
          <w:rStyle w:val="2"/>
          <w:color w:val="000000"/>
          <w:sz w:val="24"/>
          <w:szCs w:val="24"/>
        </w:rPr>
        <w:t>тельности, включая качество организации пространства и его оснащения (предметно-пространственной среды во внутреннем помещении и на внешней территории);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987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совершенствование процессов и условий по присмотру и уходу за воспитанн</w:t>
      </w:r>
      <w:r w:rsidRPr="000C4BA4">
        <w:rPr>
          <w:rStyle w:val="2"/>
          <w:color w:val="000000"/>
          <w:sz w:val="24"/>
          <w:szCs w:val="24"/>
        </w:rPr>
        <w:t>и</w:t>
      </w:r>
      <w:r w:rsidRPr="000C4BA4">
        <w:rPr>
          <w:rStyle w:val="2"/>
          <w:color w:val="000000"/>
          <w:sz w:val="24"/>
          <w:szCs w:val="24"/>
        </w:rPr>
        <w:t>ками ДОО (здоровье, безопасность и повседневный уход);</w:t>
      </w:r>
    </w:p>
    <w:p w:rsidR="00270129" w:rsidRPr="000C4BA4" w:rsidRDefault="00270129" w:rsidP="00270129">
      <w:pPr>
        <w:pStyle w:val="21"/>
        <w:numPr>
          <w:ilvl w:val="0"/>
          <w:numId w:val="9"/>
        </w:numPr>
        <w:shd w:val="clear" w:color="auto" w:fill="auto"/>
        <w:tabs>
          <w:tab w:val="left" w:pos="997"/>
        </w:tabs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совершенствование качества муниципальной политики в области дошкольного образования, созданных условий для реализации образовательной деятельности ДОО на уровне органов муниципального самоуправления, качества управления муни</w:t>
      </w:r>
      <w:r w:rsidRPr="000C4BA4">
        <w:rPr>
          <w:rStyle w:val="20"/>
          <w:color w:val="000000"/>
          <w:sz w:val="24"/>
          <w:szCs w:val="24"/>
        </w:rPr>
        <w:t>ц</w:t>
      </w:r>
      <w:r w:rsidRPr="000C4BA4">
        <w:rPr>
          <w:rStyle w:val="2"/>
          <w:color w:val="000000"/>
          <w:sz w:val="24"/>
          <w:szCs w:val="24"/>
        </w:rPr>
        <w:t>ипальными ДОО и развития системы дошкольного образования муниципалитета.</w:t>
      </w:r>
    </w:p>
    <w:p w:rsidR="00270129" w:rsidRPr="000C4BA4" w:rsidRDefault="00270129" w:rsidP="00270129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2"/>
          <w:color w:val="000000"/>
          <w:sz w:val="24"/>
          <w:szCs w:val="24"/>
        </w:rPr>
        <w:t xml:space="preserve">Анализ эффективности принятых управленческих решений и комплекса мер </w:t>
      </w:r>
      <w:r w:rsidRPr="000C4BA4">
        <w:rPr>
          <w:rStyle w:val="2"/>
          <w:color w:val="000000"/>
          <w:sz w:val="24"/>
          <w:szCs w:val="24"/>
        </w:rPr>
        <w:t>направлен на оценку и последующий анализ эффективности принятого комплекса мер и управленческих решений, направленных на совершенствование системы мониторинга к</w:t>
      </w:r>
      <w:r w:rsidRPr="000C4BA4">
        <w:rPr>
          <w:rStyle w:val="2"/>
          <w:color w:val="000000"/>
          <w:sz w:val="24"/>
          <w:szCs w:val="24"/>
        </w:rPr>
        <w:t>а</w:t>
      </w:r>
      <w:r w:rsidRPr="000C4BA4">
        <w:rPr>
          <w:rStyle w:val="2"/>
          <w:color w:val="000000"/>
          <w:sz w:val="24"/>
          <w:szCs w:val="24"/>
        </w:rPr>
        <w:t>чества дошкольного образования.</w:t>
      </w:r>
    </w:p>
    <w:p w:rsidR="00270129" w:rsidRPr="000C4BA4" w:rsidRDefault="00270129" w:rsidP="00270129">
      <w:pPr>
        <w:pStyle w:val="21"/>
        <w:shd w:val="clear" w:color="auto" w:fill="auto"/>
        <w:spacing w:before="0" w:after="0" w:line="298" w:lineRule="exact"/>
        <w:ind w:firstLine="760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Проведение анализа эффективности принятых мер осуществляется на основе р</w:t>
      </w:r>
      <w:r w:rsidRPr="000C4BA4">
        <w:rPr>
          <w:rStyle w:val="2"/>
          <w:color w:val="000000"/>
          <w:sz w:val="24"/>
          <w:szCs w:val="24"/>
        </w:rPr>
        <w:t>е</w:t>
      </w:r>
      <w:r w:rsidRPr="000C4BA4">
        <w:rPr>
          <w:rStyle w:val="2"/>
          <w:color w:val="000000"/>
          <w:sz w:val="24"/>
          <w:szCs w:val="24"/>
        </w:rPr>
        <w:t>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0C4BA4" w:rsidRPr="000C4BA4" w:rsidRDefault="00270129">
      <w:pPr>
        <w:pStyle w:val="21"/>
        <w:shd w:val="clear" w:color="auto" w:fill="auto"/>
        <w:spacing w:before="0" w:after="0" w:line="298" w:lineRule="exact"/>
        <w:jc w:val="both"/>
        <w:rPr>
          <w:sz w:val="24"/>
          <w:szCs w:val="24"/>
        </w:rPr>
      </w:pPr>
      <w:r w:rsidRPr="000C4BA4">
        <w:rPr>
          <w:rStyle w:val="2"/>
          <w:color w:val="000000"/>
          <w:sz w:val="24"/>
          <w:szCs w:val="24"/>
        </w:rPr>
        <w:t>Результаты анализа выявляют эффективность принятых управленческих решений и ко</w:t>
      </w:r>
      <w:r w:rsidRPr="000C4BA4">
        <w:rPr>
          <w:rStyle w:val="2"/>
          <w:color w:val="000000"/>
          <w:sz w:val="24"/>
          <w:szCs w:val="24"/>
        </w:rPr>
        <w:t>м</w:t>
      </w:r>
      <w:r w:rsidRPr="000C4BA4">
        <w:rPr>
          <w:rStyle w:val="2"/>
          <w:color w:val="000000"/>
          <w:sz w:val="24"/>
          <w:szCs w:val="24"/>
        </w:rPr>
        <w:t>плекса мер, направленных на совершенствование системы мониторинга качества д</w:t>
      </w:r>
      <w:r w:rsidRPr="000C4BA4">
        <w:rPr>
          <w:rStyle w:val="2"/>
          <w:color w:val="000000"/>
          <w:sz w:val="24"/>
          <w:szCs w:val="24"/>
        </w:rPr>
        <w:t>о</w:t>
      </w:r>
      <w:r w:rsidRPr="000C4BA4">
        <w:rPr>
          <w:rStyle w:val="2"/>
          <w:color w:val="000000"/>
          <w:sz w:val="24"/>
          <w:szCs w:val="24"/>
        </w:rPr>
        <w:t xml:space="preserve">школьного образования, и приводят к корректировке имеющихся и/или постановке новых </w:t>
      </w:r>
      <w:proofErr w:type="gramStart"/>
      <w:r w:rsidRPr="000C4BA4">
        <w:rPr>
          <w:rStyle w:val="2"/>
          <w:color w:val="000000"/>
          <w:sz w:val="24"/>
          <w:szCs w:val="24"/>
        </w:rPr>
        <w:t>целей системы мониторинга качества дошкольного образования</w:t>
      </w:r>
      <w:proofErr w:type="gramEnd"/>
      <w:r w:rsidRPr="000C4BA4">
        <w:rPr>
          <w:rStyle w:val="2"/>
          <w:color w:val="000000"/>
          <w:sz w:val="24"/>
          <w:szCs w:val="24"/>
        </w:rPr>
        <w:t>.</w:t>
      </w:r>
    </w:p>
    <w:sectPr w:rsidR="000C4BA4" w:rsidRPr="000C4BA4" w:rsidSect="003A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B0B6C2A0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8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8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8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8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8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33F160EB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560F353E"/>
    <w:multiLevelType w:val="multilevel"/>
    <w:tmpl w:val="42B200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4F9B"/>
    <w:rsid w:val="000002E1"/>
    <w:rsid w:val="000007B5"/>
    <w:rsid w:val="00000DC6"/>
    <w:rsid w:val="00001C86"/>
    <w:rsid w:val="0000277B"/>
    <w:rsid w:val="00003992"/>
    <w:rsid w:val="00003CF8"/>
    <w:rsid w:val="000047FC"/>
    <w:rsid w:val="00004F57"/>
    <w:rsid w:val="000052A4"/>
    <w:rsid w:val="00005431"/>
    <w:rsid w:val="00005F8A"/>
    <w:rsid w:val="00006E7C"/>
    <w:rsid w:val="00007002"/>
    <w:rsid w:val="000072BF"/>
    <w:rsid w:val="0000734B"/>
    <w:rsid w:val="00007746"/>
    <w:rsid w:val="00007E98"/>
    <w:rsid w:val="000102FA"/>
    <w:rsid w:val="000106C9"/>
    <w:rsid w:val="0001113B"/>
    <w:rsid w:val="0001158E"/>
    <w:rsid w:val="00011994"/>
    <w:rsid w:val="00011C62"/>
    <w:rsid w:val="00011C6C"/>
    <w:rsid w:val="00011E25"/>
    <w:rsid w:val="0001234A"/>
    <w:rsid w:val="000123DF"/>
    <w:rsid w:val="000129C5"/>
    <w:rsid w:val="00012BEB"/>
    <w:rsid w:val="0001343C"/>
    <w:rsid w:val="00013957"/>
    <w:rsid w:val="00013DD0"/>
    <w:rsid w:val="00013E2F"/>
    <w:rsid w:val="00013E7C"/>
    <w:rsid w:val="00013F61"/>
    <w:rsid w:val="00015603"/>
    <w:rsid w:val="00015619"/>
    <w:rsid w:val="00015664"/>
    <w:rsid w:val="00015C43"/>
    <w:rsid w:val="000161D2"/>
    <w:rsid w:val="000168BA"/>
    <w:rsid w:val="00016D61"/>
    <w:rsid w:val="00016EC7"/>
    <w:rsid w:val="000205A5"/>
    <w:rsid w:val="00020615"/>
    <w:rsid w:val="00020D14"/>
    <w:rsid w:val="00020E17"/>
    <w:rsid w:val="00020FA5"/>
    <w:rsid w:val="00021046"/>
    <w:rsid w:val="00021737"/>
    <w:rsid w:val="000217AF"/>
    <w:rsid w:val="00022789"/>
    <w:rsid w:val="00022D73"/>
    <w:rsid w:val="00022EAF"/>
    <w:rsid w:val="00023CD9"/>
    <w:rsid w:val="0002433E"/>
    <w:rsid w:val="00024B19"/>
    <w:rsid w:val="0002504C"/>
    <w:rsid w:val="0002554F"/>
    <w:rsid w:val="00025B48"/>
    <w:rsid w:val="00026EFD"/>
    <w:rsid w:val="00027967"/>
    <w:rsid w:val="00027A04"/>
    <w:rsid w:val="00027BD3"/>
    <w:rsid w:val="00027E15"/>
    <w:rsid w:val="0003090D"/>
    <w:rsid w:val="00030AB3"/>
    <w:rsid w:val="00030B20"/>
    <w:rsid w:val="00030F5A"/>
    <w:rsid w:val="000310B0"/>
    <w:rsid w:val="0003166E"/>
    <w:rsid w:val="0003177B"/>
    <w:rsid w:val="00031C45"/>
    <w:rsid w:val="00031D2E"/>
    <w:rsid w:val="00031DB1"/>
    <w:rsid w:val="000320B5"/>
    <w:rsid w:val="0003233A"/>
    <w:rsid w:val="00032879"/>
    <w:rsid w:val="00032B58"/>
    <w:rsid w:val="00032EEC"/>
    <w:rsid w:val="0003318C"/>
    <w:rsid w:val="00033278"/>
    <w:rsid w:val="00033696"/>
    <w:rsid w:val="00034C54"/>
    <w:rsid w:val="00034C59"/>
    <w:rsid w:val="000361C9"/>
    <w:rsid w:val="00036BC2"/>
    <w:rsid w:val="00037A0E"/>
    <w:rsid w:val="00037E12"/>
    <w:rsid w:val="0004078D"/>
    <w:rsid w:val="00041131"/>
    <w:rsid w:val="000411F0"/>
    <w:rsid w:val="000414E4"/>
    <w:rsid w:val="00041926"/>
    <w:rsid w:val="00041FAF"/>
    <w:rsid w:val="00042030"/>
    <w:rsid w:val="0004238F"/>
    <w:rsid w:val="0004248C"/>
    <w:rsid w:val="0004272E"/>
    <w:rsid w:val="00042853"/>
    <w:rsid w:val="0004343A"/>
    <w:rsid w:val="00043F9D"/>
    <w:rsid w:val="00044318"/>
    <w:rsid w:val="000443D9"/>
    <w:rsid w:val="00044435"/>
    <w:rsid w:val="00044D3D"/>
    <w:rsid w:val="000450DF"/>
    <w:rsid w:val="00045179"/>
    <w:rsid w:val="000451B5"/>
    <w:rsid w:val="00045629"/>
    <w:rsid w:val="0004616B"/>
    <w:rsid w:val="000462B0"/>
    <w:rsid w:val="00046D70"/>
    <w:rsid w:val="000476E5"/>
    <w:rsid w:val="00047C48"/>
    <w:rsid w:val="00050153"/>
    <w:rsid w:val="00050281"/>
    <w:rsid w:val="000505C5"/>
    <w:rsid w:val="00050ED6"/>
    <w:rsid w:val="00051478"/>
    <w:rsid w:val="00051A38"/>
    <w:rsid w:val="000529B8"/>
    <w:rsid w:val="000530B1"/>
    <w:rsid w:val="000533F1"/>
    <w:rsid w:val="00053498"/>
    <w:rsid w:val="0005390E"/>
    <w:rsid w:val="00054928"/>
    <w:rsid w:val="00054E9B"/>
    <w:rsid w:val="00055160"/>
    <w:rsid w:val="000552EA"/>
    <w:rsid w:val="00055E16"/>
    <w:rsid w:val="00056033"/>
    <w:rsid w:val="00056718"/>
    <w:rsid w:val="00057171"/>
    <w:rsid w:val="00057402"/>
    <w:rsid w:val="0005740A"/>
    <w:rsid w:val="00057875"/>
    <w:rsid w:val="00057AFE"/>
    <w:rsid w:val="00057ED1"/>
    <w:rsid w:val="00060208"/>
    <w:rsid w:val="000605DF"/>
    <w:rsid w:val="00060B42"/>
    <w:rsid w:val="00060C5D"/>
    <w:rsid w:val="00061791"/>
    <w:rsid w:val="00061B64"/>
    <w:rsid w:val="00061BC5"/>
    <w:rsid w:val="00061D42"/>
    <w:rsid w:val="00061F38"/>
    <w:rsid w:val="0006271A"/>
    <w:rsid w:val="00063002"/>
    <w:rsid w:val="00063241"/>
    <w:rsid w:val="0006349C"/>
    <w:rsid w:val="00063892"/>
    <w:rsid w:val="00063EBC"/>
    <w:rsid w:val="00063F01"/>
    <w:rsid w:val="00063FD8"/>
    <w:rsid w:val="00064BEF"/>
    <w:rsid w:val="0006534D"/>
    <w:rsid w:val="0006595D"/>
    <w:rsid w:val="00066335"/>
    <w:rsid w:val="000663D0"/>
    <w:rsid w:val="00066ABA"/>
    <w:rsid w:val="00066F68"/>
    <w:rsid w:val="00067B8D"/>
    <w:rsid w:val="00067D81"/>
    <w:rsid w:val="00067E38"/>
    <w:rsid w:val="00071207"/>
    <w:rsid w:val="000724D4"/>
    <w:rsid w:val="0007255E"/>
    <w:rsid w:val="00072768"/>
    <w:rsid w:val="00073093"/>
    <w:rsid w:val="00073C35"/>
    <w:rsid w:val="00073C73"/>
    <w:rsid w:val="00075C1F"/>
    <w:rsid w:val="00076276"/>
    <w:rsid w:val="00076488"/>
    <w:rsid w:val="00076824"/>
    <w:rsid w:val="000772C2"/>
    <w:rsid w:val="00077881"/>
    <w:rsid w:val="00077F79"/>
    <w:rsid w:val="0008050D"/>
    <w:rsid w:val="00080756"/>
    <w:rsid w:val="000808FB"/>
    <w:rsid w:val="00081AE9"/>
    <w:rsid w:val="00081D67"/>
    <w:rsid w:val="00081EFF"/>
    <w:rsid w:val="00081F70"/>
    <w:rsid w:val="0008229E"/>
    <w:rsid w:val="00082454"/>
    <w:rsid w:val="00082D6A"/>
    <w:rsid w:val="0008339F"/>
    <w:rsid w:val="0008377B"/>
    <w:rsid w:val="00083CE6"/>
    <w:rsid w:val="00083FDD"/>
    <w:rsid w:val="00084385"/>
    <w:rsid w:val="0008474B"/>
    <w:rsid w:val="00084884"/>
    <w:rsid w:val="00084C76"/>
    <w:rsid w:val="00084CBA"/>
    <w:rsid w:val="00085239"/>
    <w:rsid w:val="00085819"/>
    <w:rsid w:val="00085AFF"/>
    <w:rsid w:val="00085D32"/>
    <w:rsid w:val="00086DFB"/>
    <w:rsid w:val="00086E7D"/>
    <w:rsid w:val="00086FC7"/>
    <w:rsid w:val="000879CE"/>
    <w:rsid w:val="000879E9"/>
    <w:rsid w:val="00087EA0"/>
    <w:rsid w:val="00087EC5"/>
    <w:rsid w:val="00090135"/>
    <w:rsid w:val="00090665"/>
    <w:rsid w:val="0009143A"/>
    <w:rsid w:val="0009198C"/>
    <w:rsid w:val="00091D10"/>
    <w:rsid w:val="000920D7"/>
    <w:rsid w:val="00092F5A"/>
    <w:rsid w:val="00092FB6"/>
    <w:rsid w:val="00092FD8"/>
    <w:rsid w:val="000936B5"/>
    <w:rsid w:val="000943AF"/>
    <w:rsid w:val="000944E2"/>
    <w:rsid w:val="00094678"/>
    <w:rsid w:val="00094D40"/>
    <w:rsid w:val="00095459"/>
    <w:rsid w:val="0009546C"/>
    <w:rsid w:val="00095A2F"/>
    <w:rsid w:val="00095B10"/>
    <w:rsid w:val="00096D81"/>
    <w:rsid w:val="00097140"/>
    <w:rsid w:val="000974A8"/>
    <w:rsid w:val="00097E45"/>
    <w:rsid w:val="000A0152"/>
    <w:rsid w:val="000A07C5"/>
    <w:rsid w:val="000A0B36"/>
    <w:rsid w:val="000A13EA"/>
    <w:rsid w:val="000A143F"/>
    <w:rsid w:val="000A15E3"/>
    <w:rsid w:val="000A161B"/>
    <w:rsid w:val="000A2044"/>
    <w:rsid w:val="000A227D"/>
    <w:rsid w:val="000A2AA1"/>
    <w:rsid w:val="000A3E50"/>
    <w:rsid w:val="000A40C4"/>
    <w:rsid w:val="000A40FB"/>
    <w:rsid w:val="000A460E"/>
    <w:rsid w:val="000A4A30"/>
    <w:rsid w:val="000A4F1E"/>
    <w:rsid w:val="000A54F6"/>
    <w:rsid w:val="000A5751"/>
    <w:rsid w:val="000A5962"/>
    <w:rsid w:val="000A5D2B"/>
    <w:rsid w:val="000A6B09"/>
    <w:rsid w:val="000A74B4"/>
    <w:rsid w:val="000A74EE"/>
    <w:rsid w:val="000A7552"/>
    <w:rsid w:val="000A7772"/>
    <w:rsid w:val="000A77A8"/>
    <w:rsid w:val="000A78BC"/>
    <w:rsid w:val="000A7AA2"/>
    <w:rsid w:val="000A7B04"/>
    <w:rsid w:val="000A7E1F"/>
    <w:rsid w:val="000B02AA"/>
    <w:rsid w:val="000B0468"/>
    <w:rsid w:val="000B0D04"/>
    <w:rsid w:val="000B1DDB"/>
    <w:rsid w:val="000B1E5B"/>
    <w:rsid w:val="000B1E7F"/>
    <w:rsid w:val="000B24A2"/>
    <w:rsid w:val="000B298E"/>
    <w:rsid w:val="000B2AF7"/>
    <w:rsid w:val="000B2B3C"/>
    <w:rsid w:val="000B382D"/>
    <w:rsid w:val="000B3D73"/>
    <w:rsid w:val="000B3F12"/>
    <w:rsid w:val="000B57E7"/>
    <w:rsid w:val="000B5CD3"/>
    <w:rsid w:val="000B5E3B"/>
    <w:rsid w:val="000B65FB"/>
    <w:rsid w:val="000B66F7"/>
    <w:rsid w:val="000B6C30"/>
    <w:rsid w:val="000B6DBD"/>
    <w:rsid w:val="000B6DD1"/>
    <w:rsid w:val="000B711C"/>
    <w:rsid w:val="000B7672"/>
    <w:rsid w:val="000B7B5E"/>
    <w:rsid w:val="000B7D37"/>
    <w:rsid w:val="000C0262"/>
    <w:rsid w:val="000C06C1"/>
    <w:rsid w:val="000C0AB7"/>
    <w:rsid w:val="000C1327"/>
    <w:rsid w:val="000C1F12"/>
    <w:rsid w:val="000C23ED"/>
    <w:rsid w:val="000C243A"/>
    <w:rsid w:val="000C2997"/>
    <w:rsid w:val="000C2BFB"/>
    <w:rsid w:val="000C3100"/>
    <w:rsid w:val="000C343F"/>
    <w:rsid w:val="000C34BB"/>
    <w:rsid w:val="000C475C"/>
    <w:rsid w:val="000C47FA"/>
    <w:rsid w:val="000C4BA4"/>
    <w:rsid w:val="000C4F1A"/>
    <w:rsid w:val="000C4F7C"/>
    <w:rsid w:val="000C51A3"/>
    <w:rsid w:val="000C58E5"/>
    <w:rsid w:val="000C61EB"/>
    <w:rsid w:val="000C624B"/>
    <w:rsid w:val="000C7046"/>
    <w:rsid w:val="000C70AA"/>
    <w:rsid w:val="000C736E"/>
    <w:rsid w:val="000C746E"/>
    <w:rsid w:val="000C7C43"/>
    <w:rsid w:val="000C7EB3"/>
    <w:rsid w:val="000C7F7E"/>
    <w:rsid w:val="000D023B"/>
    <w:rsid w:val="000D0799"/>
    <w:rsid w:val="000D0A75"/>
    <w:rsid w:val="000D1673"/>
    <w:rsid w:val="000D193F"/>
    <w:rsid w:val="000D1E2D"/>
    <w:rsid w:val="000D221E"/>
    <w:rsid w:val="000D250A"/>
    <w:rsid w:val="000D2E94"/>
    <w:rsid w:val="000D3102"/>
    <w:rsid w:val="000D32A9"/>
    <w:rsid w:val="000D33BE"/>
    <w:rsid w:val="000D3BEC"/>
    <w:rsid w:val="000D4671"/>
    <w:rsid w:val="000D4C68"/>
    <w:rsid w:val="000D4E83"/>
    <w:rsid w:val="000D4FDC"/>
    <w:rsid w:val="000D57D7"/>
    <w:rsid w:val="000D585D"/>
    <w:rsid w:val="000D5C2D"/>
    <w:rsid w:val="000D61E0"/>
    <w:rsid w:val="000D6250"/>
    <w:rsid w:val="000D632C"/>
    <w:rsid w:val="000D6359"/>
    <w:rsid w:val="000D690B"/>
    <w:rsid w:val="000D6C7E"/>
    <w:rsid w:val="000D6E10"/>
    <w:rsid w:val="000D6F64"/>
    <w:rsid w:val="000D6FE5"/>
    <w:rsid w:val="000D7454"/>
    <w:rsid w:val="000D75EF"/>
    <w:rsid w:val="000D769C"/>
    <w:rsid w:val="000D79C4"/>
    <w:rsid w:val="000D7D86"/>
    <w:rsid w:val="000E014C"/>
    <w:rsid w:val="000E01A7"/>
    <w:rsid w:val="000E01D3"/>
    <w:rsid w:val="000E0A49"/>
    <w:rsid w:val="000E1F43"/>
    <w:rsid w:val="000E29F1"/>
    <w:rsid w:val="000E322C"/>
    <w:rsid w:val="000E3347"/>
    <w:rsid w:val="000E36EC"/>
    <w:rsid w:val="000E3F58"/>
    <w:rsid w:val="000E4422"/>
    <w:rsid w:val="000E4B33"/>
    <w:rsid w:val="000E574F"/>
    <w:rsid w:val="000E675C"/>
    <w:rsid w:val="000E6C1B"/>
    <w:rsid w:val="000E7417"/>
    <w:rsid w:val="000E7BFA"/>
    <w:rsid w:val="000E7C01"/>
    <w:rsid w:val="000E7F69"/>
    <w:rsid w:val="000F0087"/>
    <w:rsid w:val="000F02F6"/>
    <w:rsid w:val="000F03B7"/>
    <w:rsid w:val="000F0933"/>
    <w:rsid w:val="000F0F05"/>
    <w:rsid w:val="000F1D2A"/>
    <w:rsid w:val="000F2D8B"/>
    <w:rsid w:val="000F2E3F"/>
    <w:rsid w:val="000F310D"/>
    <w:rsid w:val="000F32E4"/>
    <w:rsid w:val="000F37D6"/>
    <w:rsid w:val="000F3AE2"/>
    <w:rsid w:val="000F3C34"/>
    <w:rsid w:val="000F3CC6"/>
    <w:rsid w:val="000F3F8C"/>
    <w:rsid w:val="000F45D0"/>
    <w:rsid w:val="000F539E"/>
    <w:rsid w:val="000F5E05"/>
    <w:rsid w:val="000F61F2"/>
    <w:rsid w:val="000F65C2"/>
    <w:rsid w:val="000F68F0"/>
    <w:rsid w:val="000F6D65"/>
    <w:rsid w:val="000F6ECD"/>
    <w:rsid w:val="000F75EB"/>
    <w:rsid w:val="000F7C18"/>
    <w:rsid w:val="0010030F"/>
    <w:rsid w:val="00100AA4"/>
    <w:rsid w:val="0010103A"/>
    <w:rsid w:val="001015C0"/>
    <w:rsid w:val="001015DD"/>
    <w:rsid w:val="00101E40"/>
    <w:rsid w:val="00101F96"/>
    <w:rsid w:val="00101FF2"/>
    <w:rsid w:val="00102812"/>
    <w:rsid w:val="001028AF"/>
    <w:rsid w:val="00102F01"/>
    <w:rsid w:val="0010359A"/>
    <w:rsid w:val="00103849"/>
    <w:rsid w:val="00103989"/>
    <w:rsid w:val="00103B84"/>
    <w:rsid w:val="001040ED"/>
    <w:rsid w:val="00104199"/>
    <w:rsid w:val="00104298"/>
    <w:rsid w:val="001044BE"/>
    <w:rsid w:val="00105161"/>
    <w:rsid w:val="001056BF"/>
    <w:rsid w:val="0010577B"/>
    <w:rsid w:val="00105782"/>
    <w:rsid w:val="00105EBC"/>
    <w:rsid w:val="00106A26"/>
    <w:rsid w:val="00106D73"/>
    <w:rsid w:val="001070A2"/>
    <w:rsid w:val="0010783E"/>
    <w:rsid w:val="00107B11"/>
    <w:rsid w:val="00107E03"/>
    <w:rsid w:val="00111F48"/>
    <w:rsid w:val="00112AE8"/>
    <w:rsid w:val="00113491"/>
    <w:rsid w:val="00113A23"/>
    <w:rsid w:val="00113DDE"/>
    <w:rsid w:val="0011404E"/>
    <w:rsid w:val="0011423A"/>
    <w:rsid w:val="00115416"/>
    <w:rsid w:val="00116013"/>
    <w:rsid w:val="0011637B"/>
    <w:rsid w:val="00116C88"/>
    <w:rsid w:val="00116EDA"/>
    <w:rsid w:val="001170B9"/>
    <w:rsid w:val="00117383"/>
    <w:rsid w:val="00117399"/>
    <w:rsid w:val="00117781"/>
    <w:rsid w:val="00117E15"/>
    <w:rsid w:val="001205EC"/>
    <w:rsid w:val="00120758"/>
    <w:rsid w:val="00120AAA"/>
    <w:rsid w:val="00120BA6"/>
    <w:rsid w:val="0012148A"/>
    <w:rsid w:val="001216EC"/>
    <w:rsid w:val="00121A0F"/>
    <w:rsid w:val="00121D65"/>
    <w:rsid w:val="00121E4D"/>
    <w:rsid w:val="00122055"/>
    <w:rsid w:val="001221D6"/>
    <w:rsid w:val="00122663"/>
    <w:rsid w:val="00122F0C"/>
    <w:rsid w:val="001230AC"/>
    <w:rsid w:val="00123262"/>
    <w:rsid w:val="00123445"/>
    <w:rsid w:val="00123598"/>
    <w:rsid w:val="00123B8F"/>
    <w:rsid w:val="00123E11"/>
    <w:rsid w:val="00123EA2"/>
    <w:rsid w:val="00123EBF"/>
    <w:rsid w:val="0012463C"/>
    <w:rsid w:val="001252E9"/>
    <w:rsid w:val="00126086"/>
    <w:rsid w:val="00126155"/>
    <w:rsid w:val="0012629B"/>
    <w:rsid w:val="00126384"/>
    <w:rsid w:val="001267CC"/>
    <w:rsid w:val="00126986"/>
    <w:rsid w:val="00127072"/>
    <w:rsid w:val="001275FD"/>
    <w:rsid w:val="0012793A"/>
    <w:rsid w:val="001279A1"/>
    <w:rsid w:val="00127EF1"/>
    <w:rsid w:val="00130191"/>
    <w:rsid w:val="00130496"/>
    <w:rsid w:val="00130B49"/>
    <w:rsid w:val="00130BAE"/>
    <w:rsid w:val="00130E3B"/>
    <w:rsid w:val="001310C9"/>
    <w:rsid w:val="00131F6D"/>
    <w:rsid w:val="001321EF"/>
    <w:rsid w:val="001323D2"/>
    <w:rsid w:val="00132676"/>
    <w:rsid w:val="001329D9"/>
    <w:rsid w:val="00133046"/>
    <w:rsid w:val="00133665"/>
    <w:rsid w:val="00133DD5"/>
    <w:rsid w:val="0013484B"/>
    <w:rsid w:val="00135336"/>
    <w:rsid w:val="00135B57"/>
    <w:rsid w:val="00135DA2"/>
    <w:rsid w:val="00135F6C"/>
    <w:rsid w:val="00136C58"/>
    <w:rsid w:val="00136D65"/>
    <w:rsid w:val="00137124"/>
    <w:rsid w:val="00137ABE"/>
    <w:rsid w:val="00137FB3"/>
    <w:rsid w:val="0014018C"/>
    <w:rsid w:val="0014022E"/>
    <w:rsid w:val="001404DB"/>
    <w:rsid w:val="0014053F"/>
    <w:rsid w:val="0014095D"/>
    <w:rsid w:val="00140BB1"/>
    <w:rsid w:val="00141038"/>
    <w:rsid w:val="001411AB"/>
    <w:rsid w:val="001418CE"/>
    <w:rsid w:val="001418F3"/>
    <w:rsid w:val="00141C6F"/>
    <w:rsid w:val="00142031"/>
    <w:rsid w:val="00142249"/>
    <w:rsid w:val="001425D6"/>
    <w:rsid w:val="00142A86"/>
    <w:rsid w:val="00142D19"/>
    <w:rsid w:val="00142E6D"/>
    <w:rsid w:val="00142EB7"/>
    <w:rsid w:val="00142F60"/>
    <w:rsid w:val="001430FA"/>
    <w:rsid w:val="001431CD"/>
    <w:rsid w:val="001433F0"/>
    <w:rsid w:val="00143C67"/>
    <w:rsid w:val="001447A1"/>
    <w:rsid w:val="001456D0"/>
    <w:rsid w:val="00146258"/>
    <w:rsid w:val="00146307"/>
    <w:rsid w:val="00146B6F"/>
    <w:rsid w:val="00146BA5"/>
    <w:rsid w:val="00146D87"/>
    <w:rsid w:val="001470B6"/>
    <w:rsid w:val="001470F9"/>
    <w:rsid w:val="00150115"/>
    <w:rsid w:val="001511C7"/>
    <w:rsid w:val="001513EC"/>
    <w:rsid w:val="001519FB"/>
    <w:rsid w:val="00151B69"/>
    <w:rsid w:val="00151BCF"/>
    <w:rsid w:val="00151F36"/>
    <w:rsid w:val="001521E3"/>
    <w:rsid w:val="00152DEB"/>
    <w:rsid w:val="00152F33"/>
    <w:rsid w:val="001535C8"/>
    <w:rsid w:val="0015393E"/>
    <w:rsid w:val="00153955"/>
    <w:rsid w:val="00153B94"/>
    <w:rsid w:val="00153BA8"/>
    <w:rsid w:val="00153ED5"/>
    <w:rsid w:val="00153F11"/>
    <w:rsid w:val="00153F23"/>
    <w:rsid w:val="001544D8"/>
    <w:rsid w:val="001544DC"/>
    <w:rsid w:val="001549E8"/>
    <w:rsid w:val="00154A1D"/>
    <w:rsid w:val="00154F54"/>
    <w:rsid w:val="00155263"/>
    <w:rsid w:val="00155768"/>
    <w:rsid w:val="001559F7"/>
    <w:rsid w:val="00156C22"/>
    <w:rsid w:val="00157075"/>
    <w:rsid w:val="001574D2"/>
    <w:rsid w:val="001578D2"/>
    <w:rsid w:val="00160046"/>
    <w:rsid w:val="001605B0"/>
    <w:rsid w:val="00160E1E"/>
    <w:rsid w:val="0016138B"/>
    <w:rsid w:val="00161441"/>
    <w:rsid w:val="0016171A"/>
    <w:rsid w:val="00162525"/>
    <w:rsid w:val="0016255C"/>
    <w:rsid w:val="001627C0"/>
    <w:rsid w:val="00162AA2"/>
    <w:rsid w:val="0016304F"/>
    <w:rsid w:val="001630A0"/>
    <w:rsid w:val="001630E8"/>
    <w:rsid w:val="00163698"/>
    <w:rsid w:val="00163D42"/>
    <w:rsid w:val="00163F87"/>
    <w:rsid w:val="00164145"/>
    <w:rsid w:val="001646FC"/>
    <w:rsid w:val="00164815"/>
    <w:rsid w:val="00165687"/>
    <w:rsid w:val="00165C84"/>
    <w:rsid w:val="00165F78"/>
    <w:rsid w:val="00166FFF"/>
    <w:rsid w:val="0017032B"/>
    <w:rsid w:val="001705B5"/>
    <w:rsid w:val="001707DD"/>
    <w:rsid w:val="00170EAF"/>
    <w:rsid w:val="00171029"/>
    <w:rsid w:val="00171111"/>
    <w:rsid w:val="0017112F"/>
    <w:rsid w:val="00171191"/>
    <w:rsid w:val="00171382"/>
    <w:rsid w:val="00171DF2"/>
    <w:rsid w:val="00172270"/>
    <w:rsid w:val="0017268A"/>
    <w:rsid w:val="0017314F"/>
    <w:rsid w:val="001737AC"/>
    <w:rsid w:val="00174490"/>
    <w:rsid w:val="001745C6"/>
    <w:rsid w:val="00175218"/>
    <w:rsid w:val="0017550B"/>
    <w:rsid w:val="00175C78"/>
    <w:rsid w:val="00175F60"/>
    <w:rsid w:val="0017604A"/>
    <w:rsid w:val="00176613"/>
    <w:rsid w:val="00176CE5"/>
    <w:rsid w:val="00176F4E"/>
    <w:rsid w:val="00177059"/>
    <w:rsid w:val="00177467"/>
    <w:rsid w:val="00177B8C"/>
    <w:rsid w:val="00180694"/>
    <w:rsid w:val="00180BBE"/>
    <w:rsid w:val="00180C8B"/>
    <w:rsid w:val="00180F84"/>
    <w:rsid w:val="0018178C"/>
    <w:rsid w:val="001818D5"/>
    <w:rsid w:val="00181EC4"/>
    <w:rsid w:val="001821B8"/>
    <w:rsid w:val="0018289A"/>
    <w:rsid w:val="00182DF8"/>
    <w:rsid w:val="001830D7"/>
    <w:rsid w:val="00183387"/>
    <w:rsid w:val="00183AE2"/>
    <w:rsid w:val="00184129"/>
    <w:rsid w:val="001844E6"/>
    <w:rsid w:val="001845C4"/>
    <w:rsid w:val="0018460B"/>
    <w:rsid w:val="00184901"/>
    <w:rsid w:val="00184A6F"/>
    <w:rsid w:val="00184F30"/>
    <w:rsid w:val="00184FC3"/>
    <w:rsid w:val="001850CA"/>
    <w:rsid w:val="0018535E"/>
    <w:rsid w:val="00185A91"/>
    <w:rsid w:val="00185F8E"/>
    <w:rsid w:val="0018641F"/>
    <w:rsid w:val="00186677"/>
    <w:rsid w:val="00186707"/>
    <w:rsid w:val="00186B5A"/>
    <w:rsid w:val="00186D7A"/>
    <w:rsid w:val="00187438"/>
    <w:rsid w:val="0018798F"/>
    <w:rsid w:val="00187BB7"/>
    <w:rsid w:val="0019028F"/>
    <w:rsid w:val="0019061E"/>
    <w:rsid w:val="00191C59"/>
    <w:rsid w:val="00191E3A"/>
    <w:rsid w:val="00192181"/>
    <w:rsid w:val="001923EB"/>
    <w:rsid w:val="0019298E"/>
    <w:rsid w:val="00192EB0"/>
    <w:rsid w:val="00193509"/>
    <w:rsid w:val="00194100"/>
    <w:rsid w:val="00194306"/>
    <w:rsid w:val="0019464C"/>
    <w:rsid w:val="001947EE"/>
    <w:rsid w:val="00194873"/>
    <w:rsid w:val="00194E7C"/>
    <w:rsid w:val="00194FC1"/>
    <w:rsid w:val="001952F3"/>
    <w:rsid w:val="0019630E"/>
    <w:rsid w:val="00196517"/>
    <w:rsid w:val="001969F6"/>
    <w:rsid w:val="00196A49"/>
    <w:rsid w:val="00196AE4"/>
    <w:rsid w:val="00196EF3"/>
    <w:rsid w:val="00197326"/>
    <w:rsid w:val="00197495"/>
    <w:rsid w:val="00197582"/>
    <w:rsid w:val="0019765C"/>
    <w:rsid w:val="00197DFD"/>
    <w:rsid w:val="001A0070"/>
    <w:rsid w:val="001A00DA"/>
    <w:rsid w:val="001A03C5"/>
    <w:rsid w:val="001A13BC"/>
    <w:rsid w:val="001A16B2"/>
    <w:rsid w:val="001A1943"/>
    <w:rsid w:val="001A1EAF"/>
    <w:rsid w:val="001A1FA5"/>
    <w:rsid w:val="001A215C"/>
    <w:rsid w:val="001A335B"/>
    <w:rsid w:val="001A3407"/>
    <w:rsid w:val="001A3A11"/>
    <w:rsid w:val="001A4AE8"/>
    <w:rsid w:val="001A5B13"/>
    <w:rsid w:val="001A5B24"/>
    <w:rsid w:val="001A65D6"/>
    <w:rsid w:val="001A67E4"/>
    <w:rsid w:val="001A6936"/>
    <w:rsid w:val="001A6AF7"/>
    <w:rsid w:val="001A73A1"/>
    <w:rsid w:val="001A7BD9"/>
    <w:rsid w:val="001A7C5C"/>
    <w:rsid w:val="001B07EC"/>
    <w:rsid w:val="001B0D4D"/>
    <w:rsid w:val="001B15D3"/>
    <w:rsid w:val="001B2594"/>
    <w:rsid w:val="001B2AC3"/>
    <w:rsid w:val="001B2EA6"/>
    <w:rsid w:val="001B3093"/>
    <w:rsid w:val="001B35A0"/>
    <w:rsid w:val="001B38BF"/>
    <w:rsid w:val="001B3D8F"/>
    <w:rsid w:val="001B46DC"/>
    <w:rsid w:val="001B5079"/>
    <w:rsid w:val="001B5445"/>
    <w:rsid w:val="001B5F01"/>
    <w:rsid w:val="001B6127"/>
    <w:rsid w:val="001B64C1"/>
    <w:rsid w:val="001B69A7"/>
    <w:rsid w:val="001B6A25"/>
    <w:rsid w:val="001B6ED2"/>
    <w:rsid w:val="001B7F72"/>
    <w:rsid w:val="001C0942"/>
    <w:rsid w:val="001C0CAD"/>
    <w:rsid w:val="001C0CDD"/>
    <w:rsid w:val="001C1854"/>
    <w:rsid w:val="001C2402"/>
    <w:rsid w:val="001C2B9F"/>
    <w:rsid w:val="001C328B"/>
    <w:rsid w:val="001C33BA"/>
    <w:rsid w:val="001C42CD"/>
    <w:rsid w:val="001C4946"/>
    <w:rsid w:val="001C4EBF"/>
    <w:rsid w:val="001C5076"/>
    <w:rsid w:val="001C50FC"/>
    <w:rsid w:val="001C529D"/>
    <w:rsid w:val="001C5881"/>
    <w:rsid w:val="001C5DB6"/>
    <w:rsid w:val="001C6A99"/>
    <w:rsid w:val="001C6ABE"/>
    <w:rsid w:val="001C7178"/>
    <w:rsid w:val="001C7E68"/>
    <w:rsid w:val="001C7EBC"/>
    <w:rsid w:val="001D0FF5"/>
    <w:rsid w:val="001D13C9"/>
    <w:rsid w:val="001D1A4F"/>
    <w:rsid w:val="001D2260"/>
    <w:rsid w:val="001D227F"/>
    <w:rsid w:val="001D295A"/>
    <w:rsid w:val="001D30CB"/>
    <w:rsid w:val="001D337C"/>
    <w:rsid w:val="001D38B4"/>
    <w:rsid w:val="001D3A14"/>
    <w:rsid w:val="001D3A39"/>
    <w:rsid w:val="001D40E2"/>
    <w:rsid w:val="001D473A"/>
    <w:rsid w:val="001D494F"/>
    <w:rsid w:val="001D4ACF"/>
    <w:rsid w:val="001D4C94"/>
    <w:rsid w:val="001D5205"/>
    <w:rsid w:val="001D5441"/>
    <w:rsid w:val="001D6056"/>
    <w:rsid w:val="001D6293"/>
    <w:rsid w:val="001D6853"/>
    <w:rsid w:val="001D6EE7"/>
    <w:rsid w:val="001D7BFD"/>
    <w:rsid w:val="001E0573"/>
    <w:rsid w:val="001E0CAF"/>
    <w:rsid w:val="001E194A"/>
    <w:rsid w:val="001E4512"/>
    <w:rsid w:val="001E4E45"/>
    <w:rsid w:val="001E5343"/>
    <w:rsid w:val="001E56F2"/>
    <w:rsid w:val="001E7519"/>
    <w:rsid w:val="001E75B9"/>
    <w:rsid w:val="001E7F4A"/>
    <w:rsid w:val="001F0060"/>
    <w:rsid w:val="001F023A"/>
    <w:rsid w:val="001F1071"/>
    <w:rsid w:val="001F10BA"/>
    <w:rsid w:val="001F1425"/>
    <w:rsid w:val="001F2618"/>
    <w:rsid w:val="001F28C0"/>
    <w:rsid w:val="001F2F36"/>
    <w:rsid w:val="001F37A8"/>
    <w:rsid w:val="001F3821"/>
    <w:rsid w:val="001F390D"/>
    <w:rsid w:val="001F3B40"/>
    <w:rsid w:val="001F3D33"/>
    <w:rsid w:val="001F424A"/>
    <w:rsid w:val="001F433B"/>
    <w:rsid w:val="001F4400"/>
    <w:rsid w:val="001F48EA"/>
    <w:rsid w:val="001F4920"/>
    <w:rsid w:val="001F5021"/>
    <w:rsid w:val="001F5224"/>
    <w:rsid w:val="001F5A2F"/>
    <w:rsid w:val="001F5DB4"/>
    <w:rsid w:val="001F6233"/>
    <w:rsid w:val="001F6330"/>
    <w:rsid w:val="001F6587"/>
    <w:rsid w:val="001F6BDE"/>
    <w:rsid w:val="001F7BAC"/>
    <w:rsid w:val="00200098"/>
    <w:rsid w:val="0020071E"/>
    <w:rsid w:val="00200D67"/>
    <w:rsid w:val="00201179"/>
    <w:rsid w:val="0020126E"/>
    <w:rsid w:val="00201528"/>
    <w:rsid w:val="0020171B"/>
    <w:rsid w:val="00201E28"/>
    <w:rsid w:val="00201F55"/>
    <w:rsid w:val="00202659"/>
    <w:rsid w:val="00202814"/>
    <w:rsid w:val="00203314"/>
    <w:rsid w:val="00203891"/>
    <w:rsid w:val="002038BB"/>
    <w:rsid w:val="00203B7B"/>
    <w:rsid w:val="00203C64"/>
    <w:rsid w:val="00204BCC"/>
    <w:rsid w:val="00204C05"/>
    <w:rsid w:val="0020506D"/>
    <w:rsid w:val="00205D2D"/>
    <w:rsid w:val="00205DF9"/>
    <w:rsid w:val="0020676A"/>
    <w:rsid w:val="00206AC9"/>
    <w:rsid w:val="00207064"/>
    <w:rsid w:val="0020790A"/>
    <w:rsid w:val="00207925"/>
    <w:rsid w:val="00210509"/>
    <w:rsid w:val="00210544"/>
    <w:rsid w:val="002106A1"/>
    <w:rsid w:val="00210FD6"/>
    <w:rsid w:val="00210FDE"/>
    <w:rsid w:val="002111BE"/>
    <w:rsid w:val="00211E2E"/>
    <w:rsid w:val="00211E9D"/>
    <w:rsid w:val="00212B53"/>
    <w:rsid w:val="00212C0A"/>
    <w:rsid w:val="00213A83"/>
    <w:rsid w:val="002141B9"/>
    <w:rsid w:val="0021577D"/>
    <w:rsid w:val="00215CFE"/>
    <w:rsid w:val="00215EC0"/>
    <w:rsid w:val="002160C2"/>
    <w:rsid w:val="002161A6"/>
    <w:rsid w:val="002174D2"/>
    <w:rsid w:val="0022025D"/>
    <w:rsid w:val="002204E2"/>
    <w:rsid w:val="00220C26"/>
    <w:rsid w:val="00222832"/>
    <w:rsid w:val="00222BCB"/>
    <w:rsid w:val="00223417"/>
    <w:rsid w:val="00224711"/>
    <w:rsid w:val="00224933"/>
    <w:rsid w:val="00224A10"/>
    <w:rsid w:val="00225B6D"/>
    <w:rsid w:val="00225DAD"/>
    <w:rsid w:val="00226119"/>
    <w:rsid w:val="002262A9"/>
    <w:rsid w:val="00226A5C"/>
    <w:rsid w:val="00226F73"/>
    <w:rsid w:val="002305EF"/>
    <w:rsid w:val="00230C0D"/>
    <w:rsid w:val="0023115F"/>
    <w:rsid w:val="0023133B"/>
    <w:rsid w:val="002313D8"/>
    <w:rsid w:val="0023152C"/>
    <w:rsid w:val="0023161E"/>
    <w:rsid w:val="0023188A"/>
    <w:rsid w:val="00231C6F"/>
    <w:rsid w:val="00232002"/>
    <w:rsid w:val="00232CE3"/>
    <w:rsid w:val="00232F10"/>
    <w:rsid w:val="00232FEA"/>
    <w:rsid w:val="002334E2"/>
    <w:rsid w:val="00233593"/>
    <w:rsid w:val="00233FBC"/>
    <w:rsid w:val="00234830"/>
    <w:rsid w:val="00234BBD"/>
    <w:rsid w:val="00234C8A"/>
    <w:rsid w:val="002359BC"/>
    <w:rsid w:val="00235D28"/>
    <w:rsid w:val="00235DF3"/>
    <w:rsid w:val="00236DCE"/>
    <w:rsid w:val="0023714E"/>
    <w:rsid w:val="0023720C"/>
    <w:rsid w:val="002374CC"/>
    <w:rsid w:val="00237CC0"/>
    <w:rsid w:val="0024012A"/>
    <w:rsid w:val="00240392"/>
    <w:rsid w:val="002404F2"/>
    <w:rsid w:val="00241101"/>
    <w:rsid w:val="00241239"/>
    <w:rsid w:val="00241429"/>
    <w:rsid w:val="00241833"/>
    <w:rsid w:val="00241A0F"/>
    <w:rsid w:val="00241A83"/>
    <w:rsid w:val="00241C18"/>
    <w:rsid w:val="00241C2B"/>
    <w:rsid w:val="00242047"/>
    <w:rsid w:val="0024328F"/>
    <w:rsid w:val="00243AEE"/>
    <w:rsid w:val="00243B2E"/>
    <w:rsid w:val="00243B2F"/>
    <w:rsid w:val="00243D8D"/>
    <w:rsid w:val="0024427A"/>
    <w:rsid w:val="00244A98"/>
    <w:rsid w:val="00245543"/>
    <w:rsid w:val="00246393"/>
    <w:rsid w:val="00246D57"/>
    <w:rsid w:val="002472C7"/>
    <w:rsid w:val="002474CF"/>
    <w:rsid w:val="00247606"/>
    <w:rsid w:val="00247615"/>
    <w:rsid w:val="002500BA"/>
    <w:rsid w:val="00250209"/>
    <w:rsid w:val="00250347"/>
    <w:rsid w:val="00250689"/>
    <w:rsid w:val="00250AA8"/>
    <w:rsid w:val="00250CF6"/>
    <w:rsid w:val="00251372"/>
    <w:rsid w:val="002513A1"/>
    <w:rsid w:val="002515A1"/>
    <w:rsid w:val="002516E8"/>
    <w:rsid w:val="00251CFB"/>
    <w:rsid w:val="00252177"/>
    <w:rsid w:val="0025254D"/>
    <w:rsid w:val="00253845"/>
    <w:rsid w:val="002539A0"/>
    <w:rsid w:val="002545B6"/>
    <w:rsid w:val="0025519B"/>
    <w:rsid w:val="00255DA2"/>
    <w:rsid w:val="00255EA6"/>
    <w:rsid w:val="00255F10"/>
    <w:rsid w:val="002561C6"/>
    <w:rsid w:val="0025655E"/>
    <w:rsid w:val="0025677B"/>
    <w:rsid w:val="00256B97"/>
    <w:rsid w:val="00257028"/>
    <w:rsid w:val="00257348"/>
    <w:rsid w:val="00257508"/>
    <w:rsid w:val="0025763F"/>
    <w:rsid w:val="00257D22"/>
    <w:rsid w:val="00257EBF"/>
    <w:rsid w:val="0026035B"/>
    <w:rsid w:val="00260A5B"/>
    <w:rsid w:val="00260D34"/>
    <w:rsid w:val="002610A3"/>
    <w:rsid w:val="00261A56"/>
    <w:rsid w:val="00262312"/>
    <w:rsid w:val="00262984"/>
    <w:rsid w:val="002636B1"/>
    <w:rsid w:val="0026432B"/>
    <w:rsid w:val="0026442F"/>
    <w:rsid w:val="00264775"/>
    <w:rsid w:val="002648B7"/>
    <w:rsid w:val="00264B9D"/>
    <w:rsid w:val="00264E85"/>
    <w:rsid w:val="00264F77"/>
    <w:rsid w:val="002658BF"/>
    <w:rsid w:val="00265ACE"/>
    <w:rsid w:val="002666A0"/>
    <w:rsid w:val="0026674A"/>
    <w:rsid w:val="00266804"/>
    <w:rsid w:val="002668E6"/>
    <w:rsid w:val="00266C7E"/>
    <w:rsid w:val="002670AE"/>
    <w:rsid w:val="00267830"/>
    <w:rsid w:val="00267F95"/>
    <w:rsid w:val="00270129"/>
    <w:rsid w:val="00270576"/>
    <w:rsid w:val="0027108D"/>
    <w:rsid w:val="00271158"/>
    <w:rsid w:val="00271669"/>
    <w:rsid w:val="0027251D"/>
    <w:rsid w:val="00272E9B"/>
    <w:rsid w:val="00273042"/>
    <w:rsid w:val="002733CD"/>
    <w:rsid w:val="00273FB9"/>
    <w:rsid w:val="00274156"/>
    <w:rsid w:val="002741D2"/>
    <w:rsid w:val="00274ABE"/>
    <w:rsid w:val="00275131"/>
    <w:rsid w:val="00275336"/>
    <w:rsid w:val="00275DBB"/>
    <w:rsid w:val="0027611C"/>
    <w:rsid w:val="00276DB8"/>
    <w:rsid w:val="00276FC0"/>
    <w:rsid w:val="002774ED"/>
    <w:rsid w:val="00277C4A"/>
    <w:rsid w:val="00277EF2"/>
    <w:rsid w:val="0028013C"/>
    <w:rsid w:val="00280B79"/>
    <w:rsid w:val="00280B94"/>
    <w:rsid w:val="00280E1D"/>
    <w:rsid w:val="00280E7E"/>
    <w:rsid w:val="00281A4C"/>
    <w:rsid w:val="00281DE8"/>
    <w:rsid w:val="002823E9"/>
    <w:rsid w:val="00282DFE"/>
    <w:rsid w:val="00282EED"/>
    <w:rsid w:val="0028327F"/>
    <w:rsid w:val="002838CC"/>
    <w:rsid w:val="0028391D"/>
    <w:rsid w:val="00284221"/>
    <w:rsid w:val="00284470"/>
    <w:rsid w:val="00284A8C"/>
    <w:rsid w:val="00284C3D"/>
    <w:rsid w:val="00284C83"/>
    <w:rsid w:val="00285696"/>
    <w:rsid w:val="00285BDD"/>
    <w:rsid w:val="00285D7E"/>
    <w:rsid w:val="00285F75"/>
    <w:rsid w:val="002861C7"/>
    <w:rsid w:val="002862B5"/>
    <w:rsid w:val="00286652"/>
    <w:rsid w:val="00286EAD"/>
    <w:rsid w:val="00287D65"/>
    <w:rsid w:val="00287DB4"/>
    <w:rsid w:val="00287EA2"/>
    <w:rsid w:val="00290045"/>
    <w:rsid w:val="002903CD"/>
    <w:rsid w:val="00290E4C"/>
    <w:rsid w:val="00291723"/>
    <w:rsid w:val="002919EC"/>
    <w:rsid w:val="00292255"/>
    <w:rsid w:val="00292B9E"/>
    <w:rsid w:val="00292F3B"/>
    <w:rsid w:val="002930FF"/>
    <w:rsid w:val="002935F0"/>
    <w:rsid w:val="00293FA1"/>
    <w:rsid w:val="002956FE"/>
    <w:rsid w:val="00295982"/>
    <w:rsid w:val="002959A5"/>
    <w:rsid w:val="00296300"/>
    <w:rsid w:val="0029642E"/>
    <w:rsid w:val="002965AB"/>
    <w:rsid w:val="00296E66"/>
    <w:rsid w:val="00297394"/>
    <w:rsid w:val="0029770A"/>
    <w:rsid w:val="00297790"/>
    <w:rsid w:val="00297AD0"/>
    <w:rsid w:val="00297BB9"/>
    <w:rsid w:val="00297FB5"/>
    <w:rsid w:val="002A00E4"/>
    <w:rsid w:val="002A0306"/>
    <w:rsid w:val="002A037F"/>
    <w:rsid w:val="002A08D5"/>
    <w:rsid w:val="002A2F9B"/>
    <w:rsid w:val="002A33CA"/>
    <w:rsid w:val="002A4924"/>
    <w:rsid w:val="002A498C"/>
    <w:rsid w:val="002A4A64"/>
    <w:rsid w:val="002A4B2A"/>
    <w:rsid w:val="002A4DFE"/>
    <w:rsid w:val="002A6756"/>
    <w:rsid w:val="002A6AEC"/>
    <w:rsid w:val="002A6D90"/>
    <w:rsid w:val="002A7158"/>
    <w:rsid w:val="002A75FC"/>
    <w:rsid w:val="002A7767"/>
    <w:rsid w:val="002A791F"/>
    <w:rsid w:val="002A79E9"/>
    <w:rsid w:val="002A7D77"/>
    <w:rsid w:val="002B0107"/>
    <w:rsid w:val="002B0559"/>
    <w:rsid w:val="002B0AE8"/>
    <w:rsid w:val="002B0AF3"/>
    <w:rsid w:val="002B1548"/>
    <w:rsid w:val="002B176C"/>
    <w:rsid w:val="002B208A"/>
    <w:rsid w:val="002B2E56"/>
    <w:rsid w:val="002B2F3E"/>
    <w:rsid w:val="002B3721"/>
    <w:rsid w:val="002B3BC6"/>
    <w:rsid w:val="002B48CF"/>
    <w:rsid w:val="002B4CF1"/>
    <w:rsid w:val="002B4E3B"/>
    <w:rsid w:val="002B657E"/>
    <w:rsid w:val="002B65DA"/>
    <w:rsid w:val="002B69CB"/>
    <w:rsid w:val="002B6B88"/>
    <w:rsid w:val="002B6CCF"/>
    <w:rsid w:val="002B734F"/>
    <w:rsid w:val="002B75BE"/>
    <w:rsid w:val="002B7B90"/>
    <w:rsid w:val="002C0A33"/>
    <w:rsid w:val="002C1B98"/>
    <w:rsid w:val="002C1E77"/>
    <w:rsid w:val="002C2070"/>
    <w:rsid w:val="002C29E3"/>
    <w:rsid w:val="002C2C09"/>
    <w:rsid w:val="002C3AF2"/>
    <w:rsid w:val="002C3B70"/>
    <w:rsid w:val="002C4792"/>
    <w:rsid w:val="002C49AA"/>
    <w:rsid w:val="002C59E1"/>
    <w:rsid w:val="002C6056"/>
    <w:rsid w:val="002C6095"/>
    <w:rsid w:val="002C639C"/>
    <w:rsid w:val="002C6E1E"/>
    <w:rsid w:val="002C749A"/>
    <w:rsid w:val="002C7787"/>
    <w:rsid w:val="002D072B"/>
    <w:rsid w:val="002D0883"/>
    <w:rsid w:val="002D0B36"/>
    <w:rsid w:val="002D1381"/>
    <w:rsid w:val="002D1FF5"/>
    <w:rsid w:val="002D2501"/>
    <w:rsid w:val="002D2DDE"/>
    <w:rsid w:val="002D30CD"/>
    <w:rsid w:val="002D380A"/>
    <w:rsid w:val="002D3B34"/>
    <w:rsid w:val="002D3CB7"/>
    <w:rsid w:val="002D467B"/>
    <w:rsid w:val="002D4820"/>
    <w:rsid w:val="002D4B18"/>
    <w:rsid w:val="002D4E12"/>
    <w:rsid w:val="002D51A1"/>
    <w:rsid w:val="002D51D8"/>
    <w:rsid w:val="002D54BF"/>
    <w:rsid w:val="002D62E4"/>
    <w:rsid w:val="002D66DB"/>
    <w:rsid w:val="002D674D"/>
    <w:rsid w:val="002D68BE"/>
    <w:rsid w:val="002D6A24"/>
    <w:rsid w:val="002D70D2"/>
    <w:rsid w:val="002D7598"/>
    <w:rsid w:val="002D7877"/>
    <w:rsid w:val="002D7A4E"/>
    <w:rsid w:val="002E0112"/>
    <w:rsid w:val="002E09FD"/>
    <w:rsid w:val="002E0A75"/>
    <w:rsid w:val="002E0C7B"/>
    <w:rsid w:val="002E0D16"/>
    <w:rsid w:val="002E11D5"/>
    <w:rsid w:val="002E121D"/>
    <w:rsid w:val="002E1241"/>
    <w:rsid w:val="002E2E25"/>
    <w:rsid w:val="002E34AA"/>
    <w:rsid w:val="002E3796"/>
    <w:rsid w:val="002E3C80"/>
    <w:rsid w:val="002E4337"/>
    <w:rsid w:val="002E4382"/>
    <w:rsid w:val="002E4858"/>
    <w:rsid w:val="002E5142"/>
    <w:rsid w:val="002E51D7"/>
    <w:rsid w:val="002E53A9"/>
    <w:rsid w:val="002E66C9"/>
    <w:rsid w:val="002E6770"/>
    <w:rsid w:val="002E6783"/>
    <w:rsid w:val="002E68B3"/>
    <w:rsid w:val="002E6DE3"/>
    <w:rsid w:val="002E6FDF"/>
    <w:rsid w:val="002E7765"/>
    <w:rsid w:val="002E7B56"/>
    <w:rsid w:val="002E7CFD"/>
    <w:rsid w:val="002E7E4B"/>
    <w:rsid w:val="002F0038"/>
    <w:rsid w:val="002F045B"/>
    <w:rsid w:val="002F05F6"/>
    <w:rsid w:val="002F0E24"/>
    <w:rsid w:val="002F1371"/>
    <w:rsid w:val="002F18BC"/>
    <w:rsid w:val="002F1B61"/>
    <w:rsid w:val="002F210E"/>
    <w:rsid w:val="002F2429"/>
    <w:rsid w:val="002F2441"/>
    <w:rsid w:val="002F2485"/>
    <w:rsid w:val="002F26EA"/>
    <w:rsid w:val="002F2A16"/>
    <w:rsid w:val="002F2E72"/>
    <w:rsid w:val="002F3BD2"/>
    <w:rsid w:val="002F3DE1"/>
    <w:rsid w:val="002F4528"/>
    <w:rsid w:val="002F4661"/>
    <w:rsid w:val="002F4B5C"/>
    <w:rsid w:val="002F4D94"/>
    <w:rsid w:val="002F4E67"/>
    <w:rsid w:val="002F504A"/>
    <w:rsid w:val="002F5E5E"/>
    <w:rsid w:val="002F5F81"/>
    <w:rsid w:val="002F6319"/>
    <w:rsid w:val="002F644A"/>
    <w:rsid w:val="002F66C3"/>
    <w:rsid w:val="002F6854"/>
    <w:rsid w:val="002F7555"/>
    <w:rsid w:val="002F7CB7"/>
    <w:rsid w:val="00300A50"/>
    <w:rsid w:val="00300B6F"/>
    <w:rsid w:val="00300CF6"/>
    <w:rsid w:val="00300F87"/>
    <w:rsid w:val="00301A77"/>
    <w:rsid w:val="00301B28"/>
    <w:rsid w:val="00301B2B"/>
    <w:rsid w:val="0030394D"/>
    <w:rsid w:val="00303F99"/>
    <w:rsid w:val="0030444B"/>
    <w:rsid w:val="00304820"/>
    <w:rsid w:val="00304BF0"/>
    <w:rsid w:val="00305537"/>
    <w:rsid w:val="00306554"/>
    <w:rsid w:val="003069AF"/>
    <w:rsid w:val="00306AD5"/>
    <w:rsid w:val="003077E4"/>
    <w:rsid w:val="003103F9"/>
    <w:rsid w:val="003105F4"/>
    <w:rsid w:val="003111BD"/>
    <w:rsid w:val="00311437"/>
    <w:rsid w:val="00311A28"/>
    <w:rsid w:val="00311C02"/>
    <w:rsid w:val="0031202E"/>
    <w:rsid w:val="0031239A"/>
    <w:rsid w:val="0031245B"/>
    <w:rsid w:val="003124AF"/>
    <w:rsid w:val="00312D06"/>
    <w:rsid w:val="00313C55"/>
    <w:rsid w:val="00314201"/>
    <w:rsid w:val="00314AAA"/>
    <w:rsid w:val="00314B21"/>
    <w:rsid w:val="00315D7A"/>
    <w:rsid w:val="00315E8F"/>
    <w:rsid w:val="0031607E"/>
    <w:rsid w:val="00316690"/>
    <w:rsid w:val="00316692"/>
    <w:rsid w:val="00316CCC"/>
    <w:rsid w:val="003177F7"/>
    <w:rsid w:val="00321412"/>
    <w:rsid w:val="00323185"/>
    <w:rsid w:val="00323390"/>
    <w:rsid w:val="003233F9"/>
    <w:rsid w:val="0032394A"/>
    <w:rsid w:val="00323F37"/>
    <w:rsid w:val="00324030"/>
    <w:rsid w:val="00324050"/>
    <w:rsid w:val="00324145"/>
    <w:rsid w:val="0032465F"/>
    <w:rsid w:val="00325DC1"/>
    <w:rsid w:val="00326DD5"/>
    <w:rsid w:val="003270DC"/>
    <w:rsid w:val="00327950"/>
    <w:rsid w:val="00327A64"/>
    <w:rsid w:val="00327D62"/>
    <w:rsid w:val="00330164"/>
    <w:rsid w:val="0033067F"/>
    <w:rsid w:val="003311BA"/>
    <w:rsid w:val="003312BE"/>
    <w:rsid w:val="00331444"/>
    <w:rsid w:val="003316A1"/>
    <w:rsid w:val="00331BEE"/>
    <w:rsid w:val="00331BF1"/>
    <w:rsid w:val="00331C27"/>
    <w:rsid w:val="00333339"/>
    <w:rsid w:val="0033336B"/>
    <w:rsid w:val="00333FA3"/>
    <w:rsid w:val="0033404C"/>
    <w:rsid w:val="003343BF"/>
    <w:rsid w:val="00334823"/>
    <w:rsid w:val="0033499D"/>
    <w:rsid w:val="00334ACC"/>
    <w:rsid w:val="00334CBD"/>
    <w:rsid w:val="00336171"/>
    <w:rsid w:val="003367B5"/>
    <w:rsid w:val="00336809"/>
    <w:rsid w:val="00336EFB"/>
    <w:rsid w:val="00336F61"/>
    <w:rsid w:val="003378F0"/>
    <w:rsid w:val="00337B80"/>
    <w:rsid w:val="00337D9B"/>
    <w:rsid w:val="00340112"/>
    <w:rsid w:val="00340403"/>
    <w:rsid w:val="003405C0"/>
    <w:rsid w:val="00340CB5"/>
    <w:rsid w:val="00340FAA"/>
    <w:rsid w:val="00341E56"/>
    <w:rsid w:val="00342F7B"/>
    <w:rsid w:val="00343437"/>
    <w:rsid w:val="0034370F"/>
    <w:rsid w:val="00343919"/>
    <w:rsid w:val="00343B20"/>
    <w:rsid w:val="00344A6D"/>
    <w:rsid w:val="00344F8B"/>
    <w:rsid w:val="003459C9"/>
    <w:rsid w:val="00346B67"/>
    <w:rsid w:val="00346E57"/>
    <w:rsid w:val="003502E1"/>
    <w:rsid w:val="00350408"/>
    <w:rsid w:val="003504F1"/>
    <w:rsid w:val="0035065B"/>
    <w:rsid w:val="003507C7"/>
    <w:rsid w:val="00350850"/>
    <w:rsid w:val="00350A66"/>
    <w:rsid w:val="00351248"/>
    <w:rsid w:val="003515D1"/>
    <w:rsid w:val="00352096"/>
    <w:rsid w:val="00352269"/>
    <w:rsid w:val="00353399"/>
    <w:rsid w:val="0035341E"/>
    <w:rsid w:val="0035366D"/>
    <w:rsid w:val="0035434E"/>
    <w:rsid w:val="00354FA9"/>
    <w:rsid w:val="00355EBA"/>
    <w:rsid w:val="00356364"/>
    <w:rsid w:val="0035676E"/>
    <w:rsid w:val="003567B5"/>
    <w:rsid w:val="00356914"/>
    <w:rsid w:val="00356B04"/>
    <w:rsid w:val="00356C6B"/>
    <w:rsid w:val="00356D95"/>
    <w:rsid w:val="00357C44"/>
    <w:rsid w:val="003609C1"/>
    <w:rsid w:val="00360BDE"/>
    <w:rsid w:val="00361BA2"/>
    <w:rsid w:val="003620A7"/>
    <w:rsid w:val="00363299"/>
    <w:rsid w:val="0036329E"/>
    <w:rsid w:val="00364C3C"/>
    <w:rsid w:val="0036514A"/>
    <w:rsid w:val="0036517D"/>
    <w:rsid w:val="00365AB7"/>
    <w:rsid w:val="00366D79"/>
    <w:rsid w:val="003674FB"/>
    <w:rsid w:val="00367DF1"/>
    <w:rsid w:val="00370343"/>
    <w:rsid w:val="0037043F"/>
    <w:rsid w:val="003715DE"/>
    <w:rsid w:val="00371B3E"/>
    <w:rsid w:val="00372561"/>
    <w:rsid w:val="00372ACA"/>
    <w:rsid w:val="00373136"/>
    <w:rsid w:val="00373A01"/>
    <w:rsid w:val="0037459E"/>
    <w:rsid w:val="003747FD"/>
    <w:rsid w:val="00375367"/>
    <w:rsid w:val="00375418"/>
    <w:rsid w:val="00376131"/>
    <w:rsid w:val="003761D4"/>
    <w:rsid w:val="003767CD"/>
    <w:rsid w:val="003777A2"/>
    <w:rsid w:val="00377D7D"/>
    <w:rsid w:val="003804F2"/>
    <w:rsid w:val="00380568"/>
    <w:rsid w:val="003808D4"/>
    <w:rsid w:val="00380ABE"/>
    <w:rsid w:val="003810EE"/>
    <w:rsid w:val="00382243"/>
    <w:rsid w:val="00382799"/>
    <w:rsid w:val="0038283C"/>
    <w:rsid w:val="00382FE6"/>
    <w:rsid w:val="003832D1"/>
    <w:rsid w:val="00383996"/>
    <w:rsid w:val="00383999"/>
    <w:rsid w:val="003843C4"/>
    <w:rsid w:val="0038442B"/>
    <w:rsid w:val="00384791"/>
    <w:rsid w:val="003848CB"/>
    <w:rsid w:val="00384CE4"/>
    <w:rsid w:val="00385107"/>
    <w:rsid w:val="0038511A"/>
    <w:rsid w:val="00385498"/>
    <w:rsid w:val="00386F05"/>
    <w:rsid w:val="0038710C"/>
    <w:rsid w:val="00387363"/>
    <w:rsid w:val="00387AB5"/>
    <w:rsid w:val="00390192"/>
    <w:rsid w:val="00391318"/>
    <w:rsid w:val="003913BE"/>
    <w:rsid w:val="00392469"/>
    <w:rsid w:val="003926ED"/>
    <w:rsid w:val="00392770"/>
    <w:rsid w:val="003927D4"/>
    <w:rsid w:val="00392920"/>
    <w:rsid w:val="00393007"/>
    <w:rsid w:val="00393610"/>
    <w:rsid w:val="00394662"/>
    <w:rsid w:val="00394AC8"/>
    <w:rsid w:val="00394CCB"/>
    <w:rsid w:val="003954BC"/>
    <w:rsid w:val="003955E8"/>
    <w:rsid w:val="0039597D"/>
    <w:rsid w:val="00395B21"/>
    <w:rsid w:val="003963B1"/>
    <w:rsid w:val="003968E1"/>
    <w:rsid w:val="00396DD8"/>
    <w:rsid w:val="00397624"/>
    <w:rsid w:val="00397C04"/>
    <w:rsid w:val="00397CDE"/>
    <w:rsid w:val="00397F99"/>
    <w:rsid w:val="003A0140"/>
    <w:rsid w:val="003A03BF"/>
    <w:rsid w:val="003A0686"/>
    <w:rsid w:val="003A06A2"/>
    <w:rsid w:val="003A079E"/>
    <w:rsid w:val="003A1BED"/>
    <w:rsid w:val="003A1FF9"/>
    <w:rsid w:val="003A2577"/>
    <w:rsid w:val="003A28E2"/>
    <w:rsid w:val="003A30D0"/>
    <w:rsid w:val="003A3CE0"/>
    <w:rsid w:val="003A4308"/>
    <w:rsid w:val="003A4852"/>
    <w:rsid w:val="003A4AFA"/>
    <w:rsid w:val="003A4D20"/>
    <w:rsid w:val="003A6BD8"/>
    <w:rsid w:val="003A723D"/>
    <w:rsid w:val="003A7813"/>
    <w:rsid w:val="003A7A3C"/>
    <w:rsid w:val="003A7D1F"/>
    <w:rsid w:val="003B0354"/>
    <w:rsid w:val="003B03A1"/>
    <w:rsid w:val="003B047E"/>
    <w:rsid w:val="003B066F"/>
    <w:rsid w:val="003B098E"/>
    <w:rsid w:val="003B0A40"/>
    <w:rsid w:val="003B0A41"/>
    <w:rsid w:val="003B26AE"/>
    <w:rsid w:val="003B2AFC"/>
    <w:rsid w:val="003B2BFB"/>
    <w:rsid w:val="003B3025"/>
    <w:rsid w:val="003B31A6"/>
    <w:rsid w:val="003B3685"/>
    <w:rsid w:val="003B3D60"/>
    <w:rsid w:val="003B3DC0"/>
    <w:rsid w:val="003B3E41"/>
    <w:rsid w:val="003B41CC"/>
    <w:rsid w:val="003B48BC"/>
    <w:rsid w:val="003B5947"/>
    <w:rsid w:val="003B5A16"/>
    <w:rsid w:val="003B5EA4"/>
    <w:rsid w:val="003B663E"/>
    <w:rsid w:val="003B670A"/>
    <w:rsid w:val="003B6A12"/>
    <w:rsid w:val="003B7AC6"/>
    <w:rsid w:val="003B7DC6"/>
    <w:rsid w:val="003C0184"/>
    <w:rsid w:val="003C0564"/>
    <w:rsid w:val="003C0B2A"/>
    <w:rsid w:val="003C0C0A"/>
    <w:rsid w:val="003C12CD"/>
    <w:rsid w:val="003C1689"/>
    <w:rsid w:val="003C17CC"/>
    <w:rsid w:val="003C18D6"/>
    <w:rsid w:val="003C1CFA"/>
    <w:rsid w:val="003C2208"/>
    <w:rsid w:val="003C230F"/>
    <w:rsid w:val="003C243E"/>
    <w:rsid w:val="003C3183"/>
    <w:rsid w:val="003C348A"/>
    <w:rsid w:val="003C371C"/>
    <w:rsid w:val="003C3807"/>
    <w:rsid w:val="003C3F36"/>
    <w:rsid w:val="003C3F3D"/>
    <w:rsid w:val="003C46E7"/>
    <w:rsid w:val="003C4C9A"/>
    <w:rsid w:val="003C510A"/>
    <w:rsid w:val="003C5835"/>
    <w:rsid w:val="003C5A8F"/>
    <w:rsid w:val="003C5F23"/>
    <w:rsid w:val="003C6291"/>
    <w:rsid w:val="003C6296"/>
    <w:rsid w:val="003C67FF"/>
    <w:rsid w:val="003C6BF7"/>
    <w:rsid w:val="003C7189"/>
    <w:rsid w:val="003C7494"/>
    <w:rsid w:val="003C7721"/>
    <w:rsid w:val="003C789C"/>
    <w:rsid w:val="003C7DDD"/>
    <w:rsid w:val="003C7F7B"/>
    <w:rsid w:val="003C7FDB"/>
    <w:rsid w:val="003D0701"/>
    <w:rsid w:val="003D082C"/>
    <w:rsid w:val="003D1154"/>
    <w:rsid w:val="003D1643"/>
    <w:rsid w:val="003D1729"/>
    <w:rsid w:val="003D1C2B"/>
    <w:rsid w:val="003D2293"/>
    <w:rsid w:val="003D2548"/>
    <w:rsid w:val="003D2DE1"/>
    <w:rsid w:val="003D2E5F"/>
    <w:rsid w:val="003D4DD8"/>
    <w:rsid w:val="003D4DE5"/>
    <w:rsid w:val="003D58DF"/>
    <w:rsid w:val="003D5E8B"/>
    <w:rsid w:val="003D5F8B"/>
    <w:rsid w:val="003D67BE"/>
    <w:rsid w:val="003D687E"/>
    <w:rsid w:val="003D755A"/>
    <w:rsid w:val="003E0B4F"/>
    <w:rsid w:val="003E2C18"/>
    <w:rsid w:val="003E2CDD"/>
    <w:rsid w:val="003E3480"/>
    <w:rsid w:val="003E3560"/>
    <w:rsid w:val="003E3C16"/>
    <w:rsid w:val="003E404A"/>
    <w:rsid w:val="003E464F"/>
    <w:rsid w:val="003E49E4"/>
    <w:rsid w:val="003E4A2A"/>
    <w:rsid w:val="003E4C02"/>
    <w:rsid w:val="003E545B"/>
    <w:rsid w:val="003E5549"/>
    <w:rsid w:val="003E57D8"/>
    <w:rsid w:val="003E5D65"/>
    <w:rsid w:val="003E67A1"/>
    <w:rsid w:val="003E6A35"/>
    <w:rsid w:val="003E6AE7"/>
    <w:rsid w:val="003E6EAC"/>
    <w:rsid w:val="003E738D"/>
    <w:rsid w:val="003E74CD"/>
    <w:rsid w:val="003E74E0"/>
    <w:rsid w:val="003E7AD4"/>
    <w:rsid w:val="003E7D96"/>
    <w:rsid w:val="003F0B0E"/>
    <w:rsid w:val="003F0D10"/>
    <w:rsid w:val="003F191E"/>
    <w:rsid w:val="003F1F8F"/>
    <w:rsid w:val="003F2772"/>
    <w:rsid w:val="003F2932"/>
    <w:rsid w:val="003F306A"/>
    <w:rsid w:val="003F30F6"/>
    <w:rsid w:val="003F37A7"/>
    <w:rsid w:val="003F3AD8"/>
    <w:rsid w:val="003F43EE"/>
    <w:rsid w:val="003F5597"/>
    <w:rsid w:val="003F56F6"/>
    <w:rsid w:val="003F5CD0"/>
    <w:rsid w:val="003F678F"/>
    <w:rsid w:val="003F6CB7"/>
    <w:rsid w:val="003F6E89"/>
    <w:rsid w:val="003F6F43"/>
    <w:rsid w:val="003F7374"/>
    <w:rsid w:val="003F7EDE"/>
    <w:rsid w:val="004001DD"/>
    <w:rsid w:val="00400431"/>
    <w:rsid w:val="004004F2"/>
    <w:rsid w:val="00400900"/>
    <w:rsid w:val="0040100D"/>
    <w:rsid w:val="004019C0"/>
    <w:rsid w:val="004021CB"/>
    <w:rsid w:val="00403B29"/>
    <w:rsid w:val="00403E5E"/>
    <w:rsid w:val="00403F9F"/>
    <w:rsid w:val="004043F0"/>
    <w:rsid w:val="00404C05"/>
    <w:rsid w:val="00404DC5"/>
    <w:rsid w:val="00404E1E"/>
    <w:rsid w:val="004056E4"/>
    <w:rsid w:val="00405918"/>
    <w:rsid w:val="00405B95"/>
    <w:rsid w:val="00406724"/>
    <w:rsid w:val="004067F3"/>
    <w:rsid w:val="004068A4"/>
    <w:rsid w:val="004068E1"/>
    <w:rsid w:val="00406BF3"/>
    <w:rsid w:val="004070DC"/>
    <w:rsid w:val="00407104"/>
    <w:rsid w:val="0040720A"/>
    <w:rsid w:val="004074DF"/>
    <w:rsid w:val="00407721"/>
    <w:rsid w:val="0040775B"/>
    <w:rsid w:val="00407A27"/>
    <w:rsid w:val="00410B7A"/>
    <w:rsid w:val="0041111A"/>
    <w:rsid w:val="004119DD"/>
    <w:rsid w:val="00411E22"/>
    <w:rsid w:val="00411E40"/>
    <w:rsid w:val="004121B7"/>
    <w:rsid w:val="00412D80"/>
    <w:rsid w:val="00412EEB"/>
    <w:rsid w:val="00413097"/>
    <w:rsid w:val="0041317D"/>
    <w:rsid w:val="00413382"/>
    <w:rsid w:val="004133D8"/>
    <w:rsid w:val="004134B6"/>
    <w:rsid w:val="004139B4"/>
    <w:rsid w:val="00413DA9"/>
    <w:rsid w:val="00413E78"/>
    <w:rsid w:val="00414263"/>
    <w:rsid w:val="00415110"/>
    <w:rsid w:val="00415594"/>
    <w:rsid w:val="004158F7"/>
    <w:rsid w:val="00415B4D"/>
    <w:rsid w:val="00415E9F"/>
    <w:rsid w:val="00415EE3"/>
    <w:rsid w:val="0041600E"/>
    <w:rsid w:val="00416068"/>
    <w:rsid w:val="00416273"/>
    <w:rsid w:val="004162FE"/>
    <w:rsid w:val="004169E0"/>
    <w:rsid w:val="00416E97"/>
    <w:rsid w:val="004171ED"/>
    <w:rsid w:val="0041744D"/>
    <w:rsid w:val="00417BEA"/>
    <w:rsid w:val="004207B8"/>
    <w:rsid w:val="00420EA8"/>
    <w:rsid w:val="004218D6"/>
    <w:rsid w:val="00421A20"/>
    <w:rsid w:val="00422414"/>
    <w:rsid w:val="004226D7"/>
    <w:rsid w:val="00422D4E"/>
    <w:rsid w:val="004245A7"/>
    <w:rsid w:val="004245C5"/>
    <w:rsid w:val="00424DA3"/>
    <w:rsid w:val="00424F2B"/>
    <w:rsid w:val="00425066"/>
    <w:rsid w:val="00426119"/>
    <w:rsid w:val="00426618"/>
    <w:rsid w:val="004266CE"/>
    <w:rsid w:val="00426EAD"/>
    <w:rsid w:val="0042707C"/>
    <w:rsid w:val="0042710F"/>
    <w:rsid w:val="00427764"/>
    <w:rsid w:val="0043006D"/>
    <w:rsid w:val="004301B5"/>
    <w:rsid w:val="0043051E"/>
    <w:rsid w:val="004306BC"/>
    <w:rsid w:val="004307FD"/>
    <w:rsid w:val="0043126E"/>
    <w:rsid w:val="00431729"/>
    <w:rsid w:val="00431CA4"/>
    <w:rsid w:val="004326D7"/>
    <w:rsid w:val="00432B6C"/>
    <w:rsid w:val="00432C95"/>
    <w:rsid w:val="00432F62"/>
    <w:rsid w:val="0043322C"/>
    <w:rsid w:val="004333C8"/>
    <w:rsid w:val="00433527"/>
    <w:rsid w:val="00433904"/>
    <w:rsid w:val="00433EF2"/>
    <w:rsid w:val="004341A1"/>
    <w:rsid w:val="00434774"/>
    <w:rsid w:val="00434C9D"/>
    <w:rsid w:val="00435236"/>
    <w:rsid w:val="00435443"/>
    <w:rsid w:val="004359E0"/>
    <w:rsid w:val="00435CCF"/>
    <w:rsid w:val="00435E8F"/>
    <w:rsid w:val="00436A6F"/>
    <w:rsid w:val="0043724B"/>
    <w:rsid w:val="004373DC"/>
    <w:rsid w:val="004373F1"/>
    <w:rsid w:val="00437732"/>
    <w:rsid w:val="004377ED"/>
    <w:rsid w:val="00437A8A"/>
    <w:rsid w:val="00440A77"/>
    <w:rsid w:val="00440D12"/>
    <w:rsid w:val="00440DE8"/>
    <w:rsid w:val="0044131B"/>
    <w:rsid w:val="004413BC"/>
    <w:rsid w:val="00441876"/>
    <w:rsid w:val="0044192B"/>
    <w:rsid w:val="00442EE9"/>
    <w:rsid w:val="004442DF"/>
    <w:rsid w:val="00444689"/>
    <w:rsid w:val="004446E3"/>
    <w:rsid w:val="00445D32"/>
    <w:rsid w:val="00446052"/>
    <w:rsid w:val="004465B0"/>
    <w:rsid w:val="00446853"/>
    <w:rsid w:val="0044689D"/>
    <w:rsid w:val="00446B72"/>
    <w:rsid w:val="00447135"/>
    <w:rsid w:val="004471B5"/>
    <w:rsid w:val="004477AB"/>
    <w:rsid w:val="004500A4"/>
    <w:rsid w:val="0045063C"/>
    <w:rsid w:val="00450CCD"/>
    <w:rsid w:val="00450CD8"/>
    <w:rsid w:val="00451409"/>
    <w:rsid w:val="004514BF"/>
    <w:rsid w:val="00451B4B"/>
    <w:rsid w:val="00451E36"/>
    <w:rsid w:val="00451FBF"/>
    <w:rsid w:val="00452553"/>
    <w:rsid w:val="00452843"/>
    <w:rsid w:val="00452941"/>
    <w:rsid w:val="00452BED"/>
    <w:rsid w:val="00452F7E"/>
    <w:rsid w:val="00453147"/>
    <w:rsid w:val="004532CD"/>
    <w:rsid w:val="004533DD"/>
    <w:rsid w:val="00454688"/>
    <w:rsid w:val="004547D1"/>
    <w:rsid w:val="00454811"/>
    <w:rsid w:val="00454822"/>
    <w:rsid w:val="00454D94"/>
    <w:rsid w:val="00454E31"/>
    <w:rsid w:val="00454F57"/>
    <w:rsid w:val="00455145"/>
    <w:rsid w:val="00455C3E"/>
    <w:rsid w:val="00455E23"/>
    <w:rsid w:val="00456C3F"/>
    <w:rsid w:val="00457369"/>
    <w:rsid w:val="0045750B"/>
    <w:rsid w:val="0046093C"/>
    <w:rsid w:val="00460E17"/>
    <w:rsid w:val="004612C1"/>
    <w:rsid w:val="00462052"/>
    <w:rsid w:val="0046207C"/>
    <w:rsid w:val="00462263"/>
    <w:rsid w:val="00462530"/>
    <w:rsid w:val="00462AF1"/>
    <w:rsid w:val="00462CB9"/>
    <w:rsid w:val="00463B4A"/>
    <w:rsid w:val="00463B90"/>
    <w:rsid w:val="00463D0A"/>
    <w:rsid w:val="00464334"/>
    <w:rsid w:val="00464B0D"/>
    <w:rsid w:val="00464C1B"/>
    <w:rsid w:val="00465053"/>
    <w:rsid w:val="004652CE"/>
    <w:rsid w:val="00465593"/>
    <w:rsid w:val="004655D7"/>
    <w:rsid w:val="0046572C"/>
    <w:rsid w:val="00465848"/>
    <w:rsid w:val="00465958"/>
    <w:rsid w:val="00466178"/>
    <w:rsid w:val="00466305"/>
    <w:rsid w:val="00466AEE"/>
    <w:rsid w:val="00466B1A"/>
    <w:rsid w:val="00466E0B"/>
    <w:rsid w:val="00467C12"/>
    <w:rsid w:val="00467C4F"/>
    <w:rsid w:val="00470397"/>
    <w:rsid w:val="004705AF"/>
    <w:rsid w:val="00470946"/>
    <w:rsid w:val="00470BE2"/>
    <w:rsid w:val="0047139A"/>
    <w:rsid w:val="00471EDA"/>
    <w:rsid w:val="0047260D"/>
    <w:rsid w:val="00472CED"/>
    <w:rsid w:val="00472E25"/>
    <w:rsid w:val="004730B7"/>
    <w:rsid w:val="00475B4E"/>
    <w:rsid w:val="00475DB5"/>
    <w:rsid w:val="00475EDA"/>
    <w:rsid w:val="004763F5"/>
    <w:rsid w:val="00476968"/>
    <w:rsid w:val="004774C7"/>
    <w:rsid w:val="00477B7E"/>
    <w:rsid w:val="00477DB6"/>
    <w:rsid w:val="00477EC3"/>
    <w:rsid w:val="00477ED1"/>
    <w:rsid w:val="00477F57"/>
    <w:rsid w:val="00480937"/>
    <w:rsid w:val="004809CB"/>
    <w:rsid w:val="00481131"/>
    <w:rsid w:val="00481626"/>
    <w:rsid w:val="00482730"/>
    <w:rsid w:val="0048344C"/>
    <w:rsid w:val="004834B0"/>
    <w:rsid w:val="00483D8A"/>
    <w:rsid w:val="0048413B"/>
    <w:rsid w:val="00484753"/>
    <w:rsid w:val="004847B6"/>
    <w:rsid w:val="00484EF9"/>
    <w:rsid w:val="00485205"/>
    <w:rsid w:val="004852C6"/>
    <w:rsid w:val="004858D0"/>
    <w:rsid w:val="00485D51"/>
    <w:rsid w:val="00485F86"/>
    <w:rsid w:val="00486921"/>
    <w:rsid w:val="00486A2A"/>
    <w:rsid w:val="00487BD8"/>
    <w:rsid w:val="004903A1"/>
    <w:rsid w:val="004907AE"/>
    <w:rsid w:val="00490A0F"/>
    <w:rsid w:val="00490DCC"/>
    <w:rsid w:val="00490E68"/>
    <w:rsid w:val="004921DC"/>
    <w:rsid w:val="004923CE"/>
    <w:rsid w:val="00494473"/>
    <w:rsid w:val="00494495"/>
    <w:rsid w:val="004949FC"/>
    <w:rsid w:val="00495786"/>
    <w:rsid w:val="004958DA"/>
    <w:rsid w:val="00496666"/>
    <w:rsid w:val="00496979"/>
    <w:rsid w:val="00496C25"/>
    <w:rsid w:val="00497005"/>
    <w:rsid w:val="00497F20"/>
    <w:rsid w:val="004A13F8"/>
    <w:rsid w:val="004A18D2"/>
    <w:rsid w:val="004A29FF"/>
    <w:rsid w:val="004A2AB7"/>
    <w:rsid w:val="004A2D9E"/>
    <w:rsid w:val="004A2FB6"/>
    <w:rsid w:val="004A2FCC"/>
    <w:rsid w:val="004A307F"/>
    <w:rsid w:val="004A3E83"/>
    <w:rsid w:val="004A45FE"/>
    <w:rsid w:val="004A463F"/>
    <w:rsid w:val="004A4AB9"/>
    <w:rsid w:val="004A52CD"/>
    <w:rsid w:val="004A55D1"/>
    <w:rsid w:val="004A5AB9"/>
    <w:rsid w:val="004A5AF4"/>
    <w:rsid w:val="004A5D54"/>
    <w:rsid w:val="004A62F8"/>
    <w:rsid w:val="004A64ED"/>
    <w:rsid w:val="004A6878"/>
    <w:rsid w:val="004A6AC6"/>
    <w:rsid w:val="004A75DF"/>
    <w:rsid w:val="004B06DC"/>
    <w:rsid w:val="004B0A00"/>
    <w:rsid w:val="004B0D36"/>
    <w:rsid w:val="004B0D67"/>
    <w:rsid w:val="004B13E6"/>
    <w:rsid w:val="004B1BCF"/>
    <w:rsid w:val="004B1E5E"/>
    <w:rsid w:val="004B32E0"/>
    <w:rsid w:val="004B39A6"/>
    <w:rsid w:val="004B40DA"/>
    <w:rsid w:val="004B4845"/>
    <w:rsid w:val="004B490B"/>
    <w:rsid w:val="004B4A52"/>
    <w:rsid w:val="004B50BB"/>
    <w:rsid w:val="004B5821"/>
    <w:rsid w:val="004B5CC5"/>
    <w:rsid w:val="004B6212"/>
    <w:rsid w:val="004B658F"/>
    <w:rsid w:val="004B66B0"/>
    <w:rsid w:val="004B6847"/>
    <w:rsid w:val="004B6E85"/>
    <w:rsid w:val="004B716F"/>
    <w:rsid w:val="004B7306"/>
    <w:rsid w:val="004B79A8"/>
    <w:rsid w:val="004B7BC7"/>
    <w:rsid w:val="004C0E45"/>
    <w:rsid w:val="004C0F4B"/>
    <w:rsid w:val="004C0FB0"/>
    <w:rsid w:val="004C10BF"/>
    <w:rsid w:val="004C1DD6"/>
    <w:rsid w:val="004C1F84"/>
    <w:rsid w:val="004C20E3"/>
    <w:rsid w:val="004C219A"/>
    <w:rsid w:val="004C2322"/>
    <w:rsid w:val="004C3004"/>
    <w:rsid w:val="004C31E7"/>
    <w:rsid w:val="004C3B74"/>
    <w:rsid w:val="004C3C47"/>
    <w:rsid w:val="004C493C"/>
    <w:rsid w:val="004C49AC"/>
    <w:rsid w:val="004C4CD6"/>
    <w:rsid w:val="004C6FC3"/>
    <w:rsid w:val="004C7CF0"/>
    <w:rsid w:val="004D01DE"/>
    <w:rsid w:val="004D02CB"/>
    <w:rsid w:val="004D07DF"/>
    <w:rsid w:val="004D154B"/>
    <w:rsid w:val="004D1EC2"/>
    <w:rsid w:val="004D21A2"/>
    <w:rsid w:val="004D26E6"/>
    <w:rsid w:val="004D2F6F"/>
    <w:rsid w:val="004D31DB"/>
    <w:rsid w:val="004D31FF"/>
    <w:rsid w:val="004D3396"/>
    <w:rsid w:val="004D3494"/>
    <w:rsid w:val="004D372C"/>
    <w:rsid w:val="004D408C"/>
    <w:rsid w:val="004D443B"/>
    <w:rsid w:val="004D53F0"/>
    <w:rsid w:val="004D540F"/>
    <w:rsid w:val="004D5649"/>
    <w:rsid w:val="004D579D"/>
    <w:rsid w:val="004D641E"/>
    <w:rsid w:val="004D70F0"/>
    <w:rsid w:val="004D71EC"/>
    <w:rsid w:val="004D72FB"/>
    <w:rsid w:val="004D73AA"/>
    <w:rsid w:val="004E00EF"/>
    <w:rsid w:val="004E0468"/>
    <w:rsid w:val="004E05B6"/>
    <w:rsid w:val="004E0C8C"/>
    <w:rsid w:val="004E13B4"/>
    <w:rsid w:val="004E234A"/>
    <w:rsid w:val="004E2BA9"/>
    <w:rsid w:val="004E340D"/>
    <w:rsid w:val="004E46A1"/>
    <w:rsid w:val="004E4BFF"/>
    <w:rsid w:val="004E59F9"/>
    <w:rsid w:val="004E5ADF"/>
    <w:rsid w:val="004E5D39"/>
    <w:rsid w:val="004E60E0"/>
    <w:rsid w:val="004E61FF"/>
    <w:rsid w:val="004E668C"/>
    <w:rsid w:val="004E6AB6"/>
    <w:rsid w:val="004E6E04"/>
    <w:rsid w:val="004E77E9"/>
    <w:rsid w:val="004E7A86"/>
    <w:rsid w:val="004E7AD7"/>
    <w:rsid w:val="004E7C90"/>
    <w:rsid w:val="004F0179"/>
    <w:rsid w:val="004F0994"/>
    <w:rsid w:val="004F1080"/>
    <w:rsid w:val="004F196E"/>
    <w:rsid w:val="004F1CE0"/>
    <w:rsid w:val="004F1D69"/>
    <w:rsid w:val="004F237D"/>
    <w:rsid w:val="004F28D5"/>
    <w:rsid w:val="004F2BA1"/>
    <w:rsid w:val="004F3FA9"/>
    <w:rsid w:val="004F4AEE"/>
    <w:rsid w:val="004F4F15"/>
    <w:rsid w:val="004F50BD"/>
    <w:rsid w:val="004F50C3"/>
    <w:rsid w:val="004F50C6"/>
    <w:rsid w:val="004F51DB"/>
    <w:rsid w:val="004F534C"/>
    <w:rsid w:val="004F559C"/>
    <w:rsid w:val="004F5722"/>
    <w:rsid w:val="004F6CBE"/>
    <w:rsid w:val="004F7C1E"/>
    <w:rsid w:val="004F7DFD"/>
    <w:rsid w:val="00500ABF"/>
    <w:rsid w:val="00500D08"/>
    <w:rsid w:val="00501140"/>
    <w:rsid w:val="005018B9"/>
    <w:rsid w:val="00502128"/>
    <w:rsid w:val="00502364"/>
    <w:rsid w:val="00502385"/>
    <w:rsid w:val="00504149"/>
    <w:rsid w:val="0050429B"/>
    <w:rsid w:val="0050575C"/>
    <w:rsid w:val="005059A8"/>
    <w:rsid w:val="00505BCB"/>
    <w:rsid w:val="00505CF1"/>
    <w:rsid w:val="00505F7B"/>
    <w:rsid w:val="00506004"/>
    <w:rsid w:val="005068D5"/>
    <w:rsid w:val="00506DC7"/>
    <w:rsid w:val="00507243"/>
    <w:rsid w:val="00507512"/>
    <w:rsid w:val="00507536"/>
    <w:rsid w:val="005075EA"/>
    <w:rsid w:val="00510356"/>
    <w:rsid w:val="005113F5"/>
    <w:rsid w:val="005114B2"/>
    <w:rsid w:val="005114C0"/>
    <w:rsid w:val="00511B9B"/>
    <w:rsid w:val="00511D24"/>
    <w:rsid w:val="00511FEF"/>
    <w:rsid w:val="005121F0"/>
    <w:rsid w:val="005124C9"/>
    <w:rsid w:val="0051325A"/>
    <w:rsid w:val="00513D54"/>
    <w:rsid w:val="00513F83"/>
    <w:rsid w:val="00514373"/>
    <w:rsid w:val="00514403"/>
    <w:rsid w:val="0051490A"/>
    <w:rsid w:val="00514A63"/>
    <w:rsid w:val="00514D01"/>
    <w:rsid w:val="00514EE0"/>
    <w:rsid w:val="00516364"/>
    <w:rsid w:val="00516BF6"/>
    <w:rsid w:val="00517686"/>
    <w:rsid w:val="0052021B"/>
    <w:rsid w:val="00520C16"/>
    <w:rsid w:val="0052113D"/>
    <w:rsid w:val="005217CC"/>
    <w:rsid w:val="00521B77"/>
    <w:rsid w:val="00521C23"/>
    <w:rsid w:val="00521DBB"/>
    <w:rsid w:val="005223A5"/>
    <w:rsid w:val="00522545"/>
    <w:rsid w:val="005228BA"/>
    <w:rsid w:val="005229B7"/>
    <w:rsid w:val="00522F98"/>
    <w:rsid w:val="005230C0"/>
    <w:rsid w:val="005232D0"/>
    <w:rsid w:val="005234A1"/>
    <w:rsid w:val="005235E6"/>
    <w:rsid w:val="0052460F"/>
    <w:rsid w:val="005251DC"/>
    <w:rsid w:val="005252EB"/>
    <w:rsid w:val="005258D4"/>
    <w:rsid w:val="00526667"/>
    <w:rsid w:val="0052794F"/>
    <w:rsid w:val="00527A9E"/>
    <w:rsid w:val="00527F6D"/>
    <w:rsid w:val="00530356"/>
    <w:rsid w:val="005306C1"/>
    <w:rsid w:val="0053083F"/>
    <w:rsid w:val="005310A9"/>
    <w:rsid w:val="0053131C"/>
    <w:rsid w:val="00531584"/>
    <w:rsid w:val="00531A96"/>
    <w:rsid w:val="00531E1F"/>
    <w:rsid w:val="005322B8"/>
    <w:rsid w:val="00532346"/>
    <w:rsid w:val="0053236F"/>
    <w:rsid w:val="0053239D"/>
    <w:rsid w:val="005331B7"/>
    <w:rsid w:val="005333F9"/>
    <w:rsid w:val="005336F2"/>
    <w:rsid w:val="00533C6C"/>
    <w:rsid w:val="00533E50"/>
    <w:rsid w:val="005340D9"/>
    <w:rsid w:val="00534825"/>
    <w:rsid w:val="00534E13"/>
    <w:rsid w:val="005353DC"/>
    <w:rsid w:val="0053614D"/>
    <w:rsid w:val="0053681D"/>
    <w:rsid w:val="0053695D"/>
    <w:rsid w:val="00536BB4"/>
    <w:rsid w:val="0053797B"/>
    <w:rsid w:val="00537B23"/>
    <w:rsid w:val="00537B71"/>
    <w:rsid w:val="00540270"/>
    <w:rsid w:val="00540312"/>
    <w:rsid w:val="00540BCE"/>
    <w:rsid w:val="00540CD1"/>
    <w:rsid w:val="00541F16"/>
    <w:rsid w:val="00541F87"/>
    <w:rsid w:val="00543118"/>
    <w:rsid w:val="005437F1"/>
    <w:rsid w:val="0054382B"/>
    <w:rsid w:val="00543A49"/>
    <w:rsid w:val="00543AA6"/>
    <w:rsid w:val="00544023"/>
    <w:rsid w:val="00544041"/>
    <w:rsid w:val="0054418A"/>
    <w:rsid w:val="005444AE"/>
    <w:rsid w:val="00544968"/>
    <w:rsid w:val="00544ABC"/>
    <w:rsid w:val="00544EE1"/>
    <w:rsid w:val="00545979"/>
    <w:rsid w:val="00545CF4"/>
    <w:rsid w:val="005464A3"/>
    <w:rsid w:val="00546B2F"/>
    <w:rsid w:val="00546CA1"/>
    <w:rsid w:val="00546E1B"/>
    <w:rsid w:val="00546F3B"/>
    <w:rsid w:val="00550AA7"/>
    <w:rsid w:val="005529F2"/>
    <w:rsid w:val="00552D29"/>
    <w:rsid w:val="005538E5"/>
    <w:rsid w:val="00553E9C"/>
    <w:rsid w:val="00554AE2"/>
    <w:rsid w:val="00555221"/>
    <w:rsid w:val="0055589D"/>
    <w:rsid w:val="00556751"/>
    <w:rsid w:val="0055685E"/>
    <w:rsid w:val="0055756B"/>
    <w:rsid w:val="005575BE"/>
    <w:rsid w:val="00557734"/>
    <w:rsid w:val="00557DF5"/>
    <w:rsid w:val="00557E1C"/>
    <w:rsid w:val="0056074A"/>
    <w:rsid w:val="005608CE"/>
    <w:rsid w:val="00560CB8"/>
    <w:rsid w:val="00560D62"/>
    <w:rsid w:val="00560EBB"/>
    <w:rsid w:val="0056121E"/>
    <w:rsid w:val="00561852"/>
    <w:rsid w:val="00562326"/>
    <w:rsid w:val="005630B0"/>
    <w:rsid w:val="005636DF"/>
    <w:rsid w:val="00563AF6"/>
    <w:rsid w:val="00563EAA"/>
    <w:rsid w:val="00563F32"/>
    <w:rsid w:val="0056402D"/>
    <w:rsid w:val="00564031"/>
    <w:rsid w:val="00564471"/>
    <w:rsid w:val="0056484A"/>
    <w:rsid w:val="005655A3"/>
    <w:rsid w:val="00566515"/>
    <w:rsid w:val="00566731"/>
    <w:rsid w:val="00567BC3"/>
    <w:rsid w:val="00570427"/>
    <w:rsid w:val="00570463"/>
    <w:rsid w:val="005704EC"/>
    <w:rsid w:val="005709D2"/>
    <w:rsid w:val="005709E5"/>
    <w:rsid w:val="0057101E"/>
    <w:rsid w:val="00571149"/>
    <w:rsid w:val="00571506"/>
    <w:rsid w:val="005719AF"/>
    <w:rsid w:val="00571BBB"/>
    <w:rsid w:val="00571D22"/>
    <w:rsid w:val="0057253C"/>
    <w:rsid w:val="00572AD3"/>
    <w:rsid w:val="00572E01"/>
    <w:rsid w:val="005731EE"/>
    <w:rsid w:val="00573824"/>
    <w:rsid w:val="00573D0D"/>
    <w:rsid w:val="00574E29"/>
    <w:rsid w:val="00574ECD"/>
    <w:rsid w:val="00576034"/>
    <w:rsid w:val="005760E4"/>
    <w:rsid w:val="005760E6"/>
    <w:rsid w:val="005767FD"/>
    <w:rsid w:val="005768D5"/>
    <w:rsid w:val="00576BF1"/>
    <w:rsid w:val="00576C55"/>
    <w:rsid w:val="00577212"/>
    <w:rsid w:val="005774A8"/>
    <w:rsid w:val="005779B2"/>
    <w:rsid w:val="00577E30"/>
    <w:rsid w:val="0058079E"/>
    <w:rsid w:val="00580B1C"/>
    <w:rsid w:val="0058157B"/>
    <w:rsid w:val="00581878"/>
    <w:rsid w:val="005820D8"/>
    <w:rsid w:val="005822FD"/>
    <w:rsid w:val="005827D8"/>
    <w:rsid w:val="005831B6"/>
    <w:rsid w:val="005838DF"/>
    <w:rsid w:val="005840A2"/>
    <w:rsid w:val="005847F2"/>
    <w:rsid w:val="00584A12"/>
    <w:rsid w:val="00584DBC"/>
    <w:rsid w:val="00584E85"/>
    <w:rsid w:val="00584FF0"/>
    <w:rsid w:val="0058548A"/>
    <w:rsid w:val="005858A7"/>
    <w:rsid w:val="00585CBF"/>
    <w:rsid w:val="00585DA3"/>
    <w:rsid w:val="005864C8"/>
    <w:rsid w:val="0058683F"/>
    <w:rsid w:val="005868C6"/>
    <w:rsid w:val="00586C8D"/>
    <w:rsid w:val="00587F55"/>
    <w:rsid w:val="005900BD"/>
    <w:rsid w:val="00590445"/>
    <w:rsid w:val="00590903"/>
    <w:rsid w:val="0059187F"/>
    <w:rsid w:val="00592AEE"/>
    <w:rsid w:val="00592D0D"/>
    <w:rsid w:val="00592E21"/>
    <w:rsid w:val="00592F5F"/>
    <w:rsid w:val="005931E3"/>
    <w:rsid w:val="00593A24"/>
    <w:rsid w:val="00593EBA"/>
    <w:rsid w:val="00594B36"/>
    <w:rsid w:val="00595CE8"/>
    <w:rsid w:val="00595FE2"/>
    <w:rsid w:val="00596323"/>
    <w:rsid w:val="0059662F"/>
    <w:rsid w:val="005970EE"/>
    <w:rsid w:val="00597282"/>
    <w:rsid w:val="00597891"/>
    <w:rsid w:val="00597C8A"/>
    <w:rsid w:val="005A021A"/>
    <w:rsid w:val="005A0411"/>
    <w:rsid w:val="005A08C8"/>
    <w:rsid w:val="005A0A73"/>
    <w:rsid w:val="005A0AB2"/>
    <w:rsid w:val="005A0ABF"/>
    <w:rsid w:val="005A0CC5"/>
    <w:rsid w:val="005A0D96"/>
    <w:rsid w:val="005A17AA"/>
    <w:rsid w:val="005A1CBF"/>
    <w:rsid w:val="005A223E"/>
    <w:rsid w:val="005A2A15"/>
    <w:rsid w:val="005A2CC3"/>
    <w:rsid w:val="005A2ECC"/>
    <w:rsid w:val="005A3072"/>
    <w:rsid w:val="005A315A"/>
    <w:rsid w:val="005A33EC"/>
    <w:rsid w:val="005A362F"/>
    <w:rsid w:val="005A377F"/>
    <w:rsid w:val="005A3BF0"/>
    <w:rsid w:val="005A3E41"/>
    <w:rsid w:val="005A40D7"/>
    <w:rsid w:val="005A418B"/>
    <w:rsid w:val="005A4900"/>
    <w:rsid w:val="005A4AAF"/>
    <w:rsid w:val="005A5900"/>
    <w:rsid w:val="005A61C1"/>
    <w:rsid w:val="005A64B4"/>
    <w:rsid w:val="005A691C"/>
    <w:rsid w:val="005A6EBE"/>
    <w:rsid w:val="005A7178"/>
    <w:rsid w:val="005A734C"/>
    <w:rsid w:val="005A777D"/>
    <w:rsid w:val="005A78A6"/>
    <w:rsid w:val="005A7C1B"/>
    <w:rsid w:val="005B07E2"/>
    <w:rsid w:val="005B191B"/>
    <w:rsid w:val="005B1F01"/>
    <w:rsid w:val="005B2068"/>
    <w:rsid w:val="005B313B"/>
    <w:rsid w:val="005B3579"/>
    <w:rsid w:val="005B3F01"/>
    <w:rsid w:val="005B4145"/>
    <w:rsid w:val="005B4948"/>
    <w:rsid w:val="005B4BA1"/>
    <w:rsid w:val="005B4CA3"/>
    <w:rsid w:val="005B5251"/>
    <w:rsid w:val="005B5329"/>
    <w:rsid w:val="005B546F"/>
    <w:rsid w:val="005B5839"/>
    <w:rsid w:val="005B5EB9"/>
    <w:rsid w:val="005B6741"/>
    <w:rsid w:val="005B6DF8"/>
    <w:rsid w:val="005B75B4"/>
    <w:rsid w:val="005B796D"/>
    <w:rsid w:val="005C0088"/>
    <w:rsid w:val="005C0141"/>
    <w:rsid w:val="005C075F"/>
    <w:rsid w:val="005C0C12"/>
    <w:rsid w:val="005C1637"/>
    <w:rsid w:val="005C1677"/>
    <w:rsid w:val="005C1B8A"/>
    <w:rsid w:val="005C3368"/>
    <w:rsid w:val="005C3781"/>
    <w:rsid w:val="005C49B7"/>
    <w:rsid w:val="005C4CD8"/>
    <w:rsid w:val="005C5899"/>
    <w:rsid w:val="005C5A6E"/>
    <w:rsid w:val="005C6481"/>
    <w:rsid w:val="005C68CE"/>
    <w:rsid w:val="005C72FC"/>
    <w:rsid w:val="005C72FE"/>
    <w:rsid w:val="005C7654"/>
    <w:rsid w:val="005C7EBF"/>
    <w:rsid w:val="005D0689"/>
    <w:rsid w:val="005D07A1"/>
    <w:rsid w:val="005D08C9"/>
    <w:rsid w:val="005D11CC"/>
    <w:rsid w:val="005D131D"/>
    <w:rsid w:val="005D1D01"/>
    <w:rsid w:val="005D1DCA"/>
    <w:rsid w:val="005D1E6B"/>
    <w:rsid w:val="005D2193"/>
    <w:rsid w:val="005D2D3B"/>
    <w:rsid w:val="005D317C"/>
    <w:rsid w:val="005D32BA"/>
    <w:rsid w:val="005D338D"/>
    <w:rsid w:val="005D3BA3"/>
    <w:rsid w:val="005D4316"/>
    <w:rsid w:val="005D43C7"/>
    <w:rsid w:val="005D47EC"/>
    <w:rsid w:val="005D4915"/>
    <w:rsid w:val="005D4BE9"/>
    <w:rsid w:val="005D4E14"/>
    <w:rsid w:val="005D5049"/>
    <w:rsid w:val="005D56DA"/>
    <w:rsid w:val="005D5775"/>
    <w:rsid w:val="005D57E7"/>
    <w:rsid w:val="005D587E"/>
    <w:rsid w:val="005D5AA8"/>
    <w:rsid w:val="005D5EC9"/>
    <w:rsid w:val="005D6321"/>
    <w:rsid w:val="005D66CD"/>
    <w:rsid w:val="005D68C3"/>
    <w:rsid w:val="005D6C8C"/>
    <w:rsid w:val="005D6FB9"/>
    <w:rsid w:val="005D7230"/>
    <w:rsid w:val="005D7415"/>
    <w:rsid w:val="005D7B09"/>
    <w:rsid w:val="005D7B2F"/>
    <w:rsid w:val="005E02B3"/>
    <w:rsid w:val="005E050E"/>
    <w:rsid w:val="005E0B02"/>
    <w:rsid w:val="005E2332"/>
    <w:rsid w:val="005E3432"/>
    <w:rsid w:val="005E3EA4"/>
    <w:rsid w:val="005E40D7"/>
    <w:rsid w:val="005E4304"/>
    <w:rsid w:val="005E4E79"/>
    <w:rsid w:val="005E5185"/>
    <w:rsid w:val="005E5325"/>
    <w:rsid w:val="005E5443"/>
    <w:rsid w:val="005E5763"/>
    <w:rsid w:val="005E60FC"/>
    <w:rsid w:val="005E61E0"/>
    <w:rsid w:val="005E68B1"/>
    <w:rsid w:val="005E6DAC"/>
    <w:rsid w:val="005E7308"/>
    <w:rsid w:val="005E7A0E"/>
    <w:rsid w:val="005F0FC2"/>
    <w:rsid w:val="005F130E"/>
    <w:rsid w:val="005F19B4"/>
    <w:rsid w:val="005F1BEC"/>
    <w:rsid w:val="005F1D11"/>
    <w:rsid w:val="005F1F1A"/>
    <w:rsid w:val="005F24AB"/>
    <w:rsid w:val="005F27E1"/>
    <w:rsid w:val="005F2E39"/>
    <w:rsid w:val="005F3085"/>
    <w:rsid w:val="005F30AD"/>
    <w:rsid w:val="005F3818"/>
    <w:rsid w:val="005F3E38"/>
    <w:rsid w:val="005F441C"/>
    <w:rsid w:val="005F4E59"/>
    <w:rsid w:val="005F4EC7"/>
    <w:rsid w:val="005F4F8D"/>
    <w:rsid w:val="005F5A11"/>
    <w:rsid w:val="005F5A8B"/>
    <w:rsid w:val="005F5B69"/>
    <w:rsid w:val="005F602E"/>
    <w:rsid w:val="005F6B86"/>
    <w:rsid w:val="005F7A33"/>
    <w:rsid w:val="00600166"/>
    <w:rsid w:val="00600761"/>
    <w:rsid w:val="00600AAF"/>
    <w:rsid w:val="00600FD1"/>
    <w:rsid w:val="006017C9"/>
    <w:rsid w:val="00602015"/>
    <w:rsid w:val="0060266E"/>
    <w:rsid w:val="00602D14"/>
    <w:rsid w:val="0060313A"/>
    <w:rsid w:val="00603DA9"/>
    <w:rsid w:val="00604082"/>
    <w:rsid w:val="0060465D"/>
    <w:rsid w:val="00604EC0"/>
    <w:rsid w:val="006052A0"/>
    <w:rsid w:val="006056EC"/>
    <w:rsid w:val="0060591F"/>
    <w:rsid w:val="00605C8E"/>
    <w:rsid w:val="00605CB9"/>
    <w:rsid w:val="00605EF1"/>
    <w:rsid w:val="006065B7"/>
    <w:rsid w:val="00607173"/>
    <w:rsid w:val="00607472"/>
    <w:rsid w:val="0060781F"/>
    <w:rsid w:val="006079DA"/>
    <w:rsid w:val="006103E2"/>
    <w:rsid w:val="006105A1"/>
    <w:rsid w:val="0061125A"/>
    <w:rsid w:val="006113C6"/>
    <w:rsid w:val="0061166C"/>
    <w:rsid w:val="006117C6"/>
    <w:rsid w:val="006119BC"/>
    <w:rsid w:val="00611F17"/>
    <w:rsid w:val="006125B7"/>
    <w:rsid w:val="00612769"/>
    <w:rsid w:val="00612BFA"/>
    <w:rsid w:val="00612E87"/>
    <w:rsid w:val="00613D89"/>
    <w:rsid w:val="00613DA1"/>
    <w:rsid w:val="00613EB6"/>
    <w:rsid w:val="00614824"/>
    <w:rsid w:val="0061486B"/>
    <w:rsid w:val="00614EF4"/>
    <w:rsid w:val="00616045"/>
    <w:rsid w:val="00616305"/>
    <w:rsid w:val="00616801"/>
    <w:rsid w:val="00616DBD"/>
    <w:rsid w:val="006179B9"/>
    <w:rsid w:val="00617B2B"/>
    <w:rsid w:val="00617C21"/>
    <w:rsid w:val="00617DE6"/>
    <w:rsid w:val="00617F33"/>
    <w:rsid w:val="0062047E"/>
    <w:rsid w:val="006204F2"/>
    <w:rsid w:val="00620741"/>
    <w:rsid w:val="00620BA1"/>
    <w:rsid w:val="00620FE3"/>
    <w:rsid w:val="0062268E"/>
    <w:rsid w:val="006226ED"/>
    <w:rsid w:val="006229EA"/>
    <w:rsid w:val="00622DF4"/>
    <w:rsid w:val="006231B2"/>
    <w:rsid w:val="0062383A"/>
    <w:rsid w:val="00623B40"/>
    <w:rsid w:val="00623E50"/>
    <w:rsid w:val="006242CC"/>
    <w:rsid w:val="006250F7"/>
    <w:rsid w:val="006251C1"/>
    <w:rsid w:val="00625411"/>
    <w:rsid w:val="00625532"/>
    <w:rsid w:val="00625B84"/>
    <w:rsid w:val="006271C9"/>
    <w:rsid w:val="0062723E"/>
    <w:rsid w:val="00627242"/>
    <w:rsid w:val="006274A4"/>
    <w:rsid w:val="006277DD"/>
    <w:rsid w:val="00627DE0"/>
    <w:rsid w:val="00627FDE"/>
    <w:rsid w:val="00627FF8"/>
    <w:rsid w:val="00630234"/>
    <w:rsid w:val="0063031F"/>
    <w:rsid w:val="006303D9"/>
    <w:rsid w:val="00630AE8"/>
    <w:rsid w:val="00630B58"/>
    <w:rsid w:val="006313E3"/>
    <w:rsid w:val="00631785"/>
    <w:rsid w:val="00631DD6"/>
    <w:rsid w:val="00632049"/>
    <w:rsid w:val="006325AC"/>
    <w:rsid w:val="0063265E"/>
    <w:rsid w:val="00632948"/>
    <w:rsid w:val="00632D51"/>
    <w:rsid w:val="00632F15"/>
    <w:rsid w:val="006339A7"/>
    <w:rsid w:val="00633D0A"/>
    <w:rsid w:val="00634101"/>
    <w:rsid w:val="00634455"/>
    <w:rsid w:val="00634855"/>
    <w:rsid w:val="00635DC0"/>
    <w:rsid w:val="0063676A"/>
    <w:rsid w:val="006367AB"/>
    <w:rsid w:val="00636940"/>
    <w:rsid w:val="0063726E"/>
    <w:rsid w:val="006372AE"/>
    <w:rsid w:val="006375C3"/>
    <w:rsid w:val="006379C6"/>
    <w:rsid w:val="00637A0C"/>
    <w:rsid w:val="00637A11"/>
    <w:rsid w:val="00637E5F"/>
    <w:rsid w:val="0064003D"/>
    <w:rsid w:val="006408F7"/>
    <w:rsid w:val="00640AF5"/>
    <w:rsid w:val="00640CF5"/>
    <w:rsid w:val="00640F0B"/>
    <w:rsid w:val="006413D1"/>
    <w:rsid w:val="00641AC9"/>
    <w:rsid w:val="00641BAC"/>
    <w:rsid w:val="00641D88"/>
    <w:rsid w:val="00641F1C"/>
    <w:rsid w:val="00642234"/>
    <w:rsid w:val="00642CBD"/>
    <w:rsid w:val="00642E56"/>
    <w:rsid w:val="0064344F"/>
    <w:rsid w:val="00643A9B"/>
    <w:rsid w:val="00644956"/>
    <w:rsid w:val="00645220"/>
    <w:rsid w:val="006452F1"/>
    <w:rsid w:val="0064545D"/>
    <w:rsid w:val="00645C43"/>
    <w:rsid w:val="00645DDE"/>
    <w:rsid w:val="00646043"/>
    <w:rsid w:val="00646217"/>
    <w:rsid w:val="006469BC"/>
    <w:rsid w:val="00647E68"/>
    <w:rsid w:val="00647E72"/>
    <w:rsid w:val="006507FE"/>
    <w:rsid w:val="00651038"/>
    <w:rsid w:val="00651D8E"/>
    <w:rsid w:val="006520A4"/>
    <w:rsid w:val="00652676"/>
    <w:rsid w:val="00653693"/>
    <w:rsid w:val="00654149"/>
    <w:rsid w:val="0065458E"/>
    <w:rsid w:val="0065483E"/>
    <w:rsid w:val="00654CB3"/>
    <w:rsid w:val="006552B6"/>
    <w:rsid w:val="006553E1"/>
    <w:rsid w:val="006556A1"/>
    <w:rsid w:val="006561A6"/>
    <w:rsid w:val="006566CC"/>
    <w:rsid w:val="00656993"/>
    <w:rsid w:val="00656C1A"/>
    <w:rsid w:val="00656F28"/>
    <w:rsid w:val="0065746B"/>
    <w:rsid w:val="00657709"/>
    <w:rsid w:val="00657C87"/>
    <w:rsid w:val="006602C7"/>
    <w:rsid w:val="006610ED"/>
    <w:rsid w:val="006628C8"/>
    <w:rsid w:val="00662BDE"/>
    <w:rsid w:val="00662C23"/>
    <w:rsid w:val="00663272"/>
    <w:rsid w:val="006639C0"/>
    <w:rsid w:val="0066467B"/>
    <w:rsid w:val="006647BF"/>
    <w:rsid w:val="006648AB"/>
    <w:rsid w:val="00665B19"/>
    <w:rsid w:val="00665C72"/>
    <w:rsid w:val="00666656"/>
    <w:rsid w:val="006667F6"/>
    <w:rsid w:val="00666A54"/>
    <w:rsid w:val="00666E68"/>
    <w:rsid w:val="00667B78"/>
    <w:rsid w:val="00667CCF"/>
    <w:rsid w:val="00667CDD"/>
    <w:rsid w:val="00667D26"/>
    <w:rsid w:val="00670441"/>
    <w:rsid w:val="00670A9E"/>
    <w:rsid w:val="00671658"/>
    <w:rsid w:val="006717CD"/>
    <w:rsid w:val="0067184A"/>
    <w:rsid w:val="00671C07"/>
    <w:rsid w:val="00671F92"/>
    <w:rsid w:val="00672368"/>
    <w:rsid w:val="00672D0A"/>
    <w:rsid w:val="006733AF"/>
    <w:rsid w:val="00673D80"/>
    <w:rsid w:val="00675701"/>
    <w:rsid w:val="00675736"/>
    <w:rsid w:val="006758A4"/>
    <w:rsid w:val="006759F4"/>
    <w:rsid w:val="00675D38"/>
    <w:rsid w:val="0067623A"/>
    <w:rsid w:val="00676993"/>
    <w:rsid w:val="00676EF8"/>
    <w:rsid w:val="00677002"/>
    <w:rsid w:val="006773DC"/>
    <w:rsid w:val="00677C2E"/>
    <w:rsid w:val="00680084"/>
    <w:rsid w:val="006810AA"/>
    <w:rsid w:val="006812AF"/>
    <w:rsid w:val="006816A3"/>
    <w:rsid w:val="00681A06"/>
    <w:rsid w:val="00682F4D"/>
    <w:rsid w:val="00683415"/>
    <w:rsid w:val="006834C4"/>
    <w:rsid w:val="0068354A"/>
    <w:rsid w:val="00683C3B"/>
    <w:rsid w:val="00684268"/>
    <w:rsid w:val="0068441D"/>
    <w:rsid w:val="00684872"/>
    <w:rsid w:val="00684995"/>
    <w:rsid w:val="00684C04"/>
    <w:rsid w:val="00684E7C"/>
    <w:rsid w:val="00685514"/>
    <w:rsid w:val="00685A77"/>
    <w:rsid w:val="00686592"/>
    <w:rsid w:val="006865C4"/>
    <w:rsid w:val="00686A06"/>
    <w:rsid w:val="00686BA9"/>
    <w:rsid w:val="00686E23"/>
    <w:rsid w:val="00687089"/>
    <w:rsid w:val="00687681"/>
    <w:rsid w:val="0068782F"/>
    <w:rsid w:val="00687E0D"/>
    <w:rsid w:val="00687EC5"/>
    <w:rsid w:val="00690341"/>
    <w:rsid w:val="0069064B"/>
    <w:rsid w:val="0069080B"/>
    <w:rsid w:val="00690AF0"/>
    <w:rsid w:val="00690B4C"/>
    <w:rsid w:val="00691533"/>
    <w:rsid w:val="00691AE7"/>
    <w:rsid w:val="00691BC8"/>
    <w:rsid w:val="0069210D"/>
    <w:rsid w:val="006928EC"/>
    <w:rsid w:val="006929E6"/>
    <w:rsid w:val="00692DD3"/>
    <w:rsid w:val="00692F4A"/>
    <w:rsid w:val="00693126"/>
    <w:rsid w:val="00693D19"/>
    <w:rsid w:val="00694458"/>
    <w:rsid w:val="00694741"/>
    <w:rsid w:val="00694A5D"/>
    <w:rsid w:val="00694D8B"/>
    <w:rsid w:val="00695E79"/>
    <w:rsid w:val="00696254"/>
    <w:rsid w:val="006973D1"/>
    <w:rsid w:val="006A0785"/>
    <w:rsid w:val="006A0ABD"/>
    <w:rsid w:val="006A0B1E"/>
    <w:rsid w:val="006A0B9A"/>
    <w:rsid w:val="006A0BE0"/>
    <w:rsid w:val="006A135D"/>
    <w:rsid w:val="006A1722"/>
    <w:rsid w:val="006A18A4"/>
    <w:rsid w:val="006A1909"/>
    <w:rsid w:val="006A1AF3"/>
    <w:rsid w:val="006A1D14"/>
    <w:rsid w:val="006A231F"/>
    <w:rsid w:val="006A2616"/>
    <w:rsid w:val="006A2DD2"/>
    <w:rsid w:val="006A3A3A"/>
    <w:rsid w:val="006A3C2F"/>
    <w:rsid w:val="006A401F"/>
    <w:rsid w:val="006A512F"/>
    <w:rsid w:val="006A5772"/>
    <w:rsid w:val="006A5A63"/>
    <w:rsid w:val="006A5CF1"/>
    <w:rsid w:val="006A628D"/>
    <w:rsid w:val="006A6B1A"/>
    <w:rsid w:val="006A6FC8"/>
    <w:rsid w:val="006A7014"/>
    <w:rsid w:val="006A7717"/>
    <w:rsid w:val="006A7BB6"/>
    <w:rsid w:val="006A7C10"/>
    <w:rsid w:val="006B0048"/>
    <w:rsid w:val="006B049D"/>
    <w:rsid w:val="006B06D4"/>
    <w:rsid w:val="006B070C"/>
    <w:rsid w:val="006B0BE3"/>
    <w:rsid w:val="006B1377"/>
    <w:rsid w:val="006B14BB"/>
    <w:rsid w:val="006B1DD3"/>
    <w:rsid w:val="006B1FB0"/>
    <w:rsid w:val="006B24E2"/>
    <w:rsid w:val="006B271E"/>
    <w:rsid w:val="006B2A55"/>
    <w:rsid w:val="006B2C87"/>
    <w:rsid w:val="006B2E61"/>
    <w:rsid w:val="006B38FB"/>
    <w:rsid w:val="006B3D8C"/>
    <w:rsid w:val="006B40BC"/>
    <w:rsid w:val="006B42E1"/>
    <w:rsid w:val="006B46BA"/>
    <w:rsid w:val="006B483F"/>
    <w:rsid w:val="006B4908"/>
    <w:rsid w:val="006B4A88"/>
    <w:rsid w:val="006B4E44"/>
    <w:rsid w:val="006B51DA"/>
    <w:rsid w:val="006B5650"/>
    <w:rsid w:val="006B5652"/>
    <w:rsid w:val="006B617F"/>
    <w:rsid w:val="006B6622"/>
    <w:rsid w:val="006B68B3"/>
    <w:rsid w:val="006B7296"/>
    <w:rsid w:val="006B742F"/>
    <w:rsid w:val="006B7458"/>
    <w:rsid w:val="006B7BF3"/>
    <w:rsid w:val="006B7F01"/>
    <w:rsid w:val="006C0E4E"/>
    <w:rsid w:val="006C0F06"/>
    <w:rsid w:val="006C11D2"/>
    <w:rsid w:val="006C12D4"/>
    <w:rsid w:val="006C1AB9"/>
    <w:rsid w:val="006C1C21"/>
    <w:rsid w:val="006C1F2F"/>
    <w:rsid w:val="006C1FEA"/>
    <w:rsid w:val="006C20DB"/>
    <w:rsid w:val="006C2675"/>
    <w:rsid w:val="006C271C"/>
    <w:rsid w:val="006C2ACD"/>
    <w:rsid w:val="006C2DAD"/>
    <w:rsid w:val="006C3058"/>
    <w:rsid w:val="006C3420"/>
    <w:rsid w:val="006C356B"/>
    <w:rsid w:val="006C37B8"/>
    <w:rsid w:val="006C3E29"/>
    <w:rsid w:val="006C52F8"/>
    <w:rsid w:val="006C5425"/>
    <w:rsid w:val="006C5524"/>
    <w:rsid w:val="006C57D6"/>
    <w:rsid w:val="006C585C"/>
    <w:rsid w:val="006C5BF3"/>
    <w:rsid w:val="006C6ABA"/>
    <w:rsid w:val="006C7155"/>
    <w:rsid w:val="006C7399"/>
    <w:rsid w:val="006C78DA"/>
    <w:rsid w:val="006C79DA"/>
    <w:rsid w:val="006C7EC2"/>
    <w:rsid w:val="006D05C7"/>
    <w:rsid w:val="006D0A77"/>
    <w:rsid w:val="006D0BEF"/>
    <w:rsid w:val="006D1301"/>
    <w:rsid w:val="006D16D2"/>
    <w:rsid w:val="006D1AC7"/>
    <w:rsid w:val="006D1AEF"/>
    <w:rsid w:val="006D224E"/>
    <w:rsid w:val="006D25C6"/>
    <w:rsid w:val="006D2C4B"/>
    <w:rsid w:val="006D2FF3"/>
    <w:rsid w:val="006D32A1"/>
    <w:rsid w:val="006D32C8"/>
    <w:rsid w:val="006D393F"/>
    <w:rsid w:val="006D3E08"/>
    <w:rsid w:val="006D4019"/>
    <w:rsid w:val="006D44AA"/>
    <w:rsid w:val="006D4524"/>
    <w:rsid w:val="006D4E04"/>
    <w:rsid w:val="006D522A"/>
    <w:rsid w:val="006D5AE8"/>
    <w:rsid w:val="006D5C74"/>
    <w:rsid w:val="006D64B6"/>
    <w:rsid w:val="006D64ED"/>
    <w:rsid w:val="006D6C4D"/>
    <w:rsid w:val="006D7094"/>
    <w:rsid w:val="006D70C7"/>
    <w:rsid w:val="006D70DB"/>
    <w:rsid w:val="006D714C"/>
    <w:rsid w:val="006D77B7"/>
    <w:rsid w:val="006D77E6"/>
    <w:rsid w:val="006D7BD1"/>
    <w:rsid w:val="006E0193"/>
    <w:rsid w:val="006E0CBF"/>
    <w:rsid w:val="006E17A5"/>
    <w:rsid w:val="006E1EA9"/>
    <w:rsid w:val="006E2214"/>
    <w:rsid w:val="006E25A0"/>
    <w:rsid w:val="006E2966"/>
    <w:rsid w:val="006E2C61"/>
    <w:rsid w:val="006E2D62"/>
    <w:rsid w:val="006E2EC6"/>
    <w:rsid w:val="006E314A"/>
    <w:rsid w:val="006E3CAB"/>
    <w:rsid w:val="006E3E11"/>
    <w:rsid w:val="006E4778"/>
    <w:rsid w:val="006E5780"/>
    <w:rsid w:val="006E5C72"/>
    <w:rsid w:val="006E691C"/>
    <w:rsid w:val="006E7E35"/>
    <w:rsid w:val="006F04B4"/>
    <w:rsid w:val="006F0866"/>
    <w:rsid w:val="006F0AD6"/>
    <w:rsid w:val="006F10B1"/>
    <w:rsid w:val="006F11A4"/>
    <w:rsid w:val="006F17C1"/>
    <w:rsid w:val="006F1BC8"/>
    <w:rsid w:val="006F205A"/>
    <w:rsid w:val="006F2B10"/>
    <w:rsid w:val="006F38BC"/>
    <w:rsid w:val="006F3CD3"/>
    <w:rsid w:val="006F4955"/>
    <w:rsid w:val="006F4AE5"/>
    <w:rsid w:val="006F52E8"/>
    <w:rsid w:val="006F57B2"/>
    <w:rsid w:val="006F5EE4"/>
    <w:rsid w:val="006F6CD2"/>
    <w:rsid w:val="006F74B6"/>
    <w:rsid w:val="006F7A56"/>
    <w:rsid w:val="006F7CE8"/>
    <w:rsid w:val="006F7F9C"/>
    <w:rsid w:val="0070004F"/>
    <w:rsid w:val="007010BD"/>
    <w:rsid w:val="0070134D"/>
    <w:rsid w:val="00701D3E"/>
    <w:rsid w:val="00701F33"/>
    <w:rsid w:val="00702847"/>
    <w:rsid w:val="00702A5A"/>
    <w:rsid w:val="00703205"/>
    <w:rsid w:val="00703673"/>
    <w:rsid w:val="007039B9"/>
    <w:rsid w:val="00703A5F"/>
    <w:rsid w:val="00703C38"/>
    <w:rsid w:val="0070448F"/>
    <w:rsid w:val="007046F7"/>
    <w:rsid w:val="00704AAE"/>
    <w:rsid w:val="007056D3"/>
    <w:rsid w:val="0070591E"/>
    <w:rsid w:val="00706197"/>
    <w:rsid w:val="007064BC"/>
    <w:rsid w:val="0070650C"/>
    <w:rsid w:val="007065B6"/>
    <w:rsid w:val="0070662F"/>
    <w:rsid w:val="00706B01"/>
    <w:rsid w:val="00706CBF"/>
    <w:rsid w:val="00706FF5"/>
    <w:rsid w:val="00707868"/>
    <w:rsid w:val="00707BD7"/>
    <w:rsid w:val="00710045"/>
    <w:rsid w:val="007100C6"/>
    <w:rsid w:val="007101DA"/>
    <w:rsid w:val="00710CAC"/>
    <w:rsid w:val="00710DD2"/>
    <w:rsid w:val="0071125E"/>
    <w:rsid w:val="00711443"/>
    <w:rsid w:val="007114BF"/>
    <w:rsid w:val="00711949"/>
    <w:rsid w:val="00712061"/>
    <w:rsid w:val="0071227A"/>
    <w:rsid w:val="00712369"/>
    <w:rsid w:val="0071296D"/>
    <w:rsid w:val="00712E4C"/>
    <w:rsid w:val="0071344B"/>
    <w:rsid w:val="007135E1"/>
    <w:rsid w:val="007135E9"/>
    <w:rsid w:val="00713BDE"/>
    <w:rsid w:val="00713F5B"/>
    <w:rsid w:val="007142A0"/>
    <w:rsid w:val="00714BD8"/>
    <w:rsid w:val="007151E6"/>
    <w:rsid w:val="007168C4"/>
    <w:rsid w:val="00716EE1"/>
    <w:rsid w:val="0071722B"/>
    <w:rsid w:val="00717C65"/>
    <w:rsid w:val="00720A29"/>
    <w:rsid w:val="00720C54"/>
    <w:rsid w:val="00721221"/>
    <w:rsid w:val="00721A2F"/>
    <w:rsid w:val="0072223F"/>
    <w:rsid w:val="0072231F"/>
    <w:rsid w:val="0072274C"/>
    <w:rsid w:val="007228E1"/>
    <w:rsid w:val="00722EE7"/>
    <w:rsid w:val="00723506"/>
    <w:rsid w:val="00723613"/>
    <w:rsid w:val="00723BA6"/>
    <w:rsid w:val="00724166"/>
    <w:rsid w:val="00724886"/>
    <w:rsid w:val="007248BF"/>
    <w:rsid w:val="00724C14"/>
    <w:rsid w:val="00724CC1"/>
    <w:rsid w:val="007266C2"/>
    <w:rsid w:val="0072738B"/>
    <w:rsid w:val="007277F1"/>
    <w:rsid w:val="0073032A"/>
    <w:rsid w:val="007306CD"/>
    <w:rsid w:val="007326B8"/>
    <w:rsid w:val="00732AC7"/>
    <w:rsid w:val="00732B05"/>
    <w:rsid w:val="00732BA5"/>
    <w:rsid w:val="00732BC5"/>
    <w:rsid w:val="00732BE8"/>
    <w:rsid w:val="0073318B"/>
    <w:rsid w:val="00733212"/>
    <w:rsid w:val="00733767"/>
    <w:rsid w:val="00733A04"/>
    <w:rsid w:val="0073403C"/>
    <w:rsid w:val="00734217"/>
    <w:rsid w:val="007355A9"/>
    <w:rsid w:val="00735924"/>
    <w:rsid w:val="00736480"/>
    <w:rsid w:val="007364A9"/>
    <w:rsid w:val="007366A8"/>
    <w:rsid w:val="007369BC"/>
    <w:rsid w:val="00736C56"/>
    <w:rsid w:val="007374AB"/>
    <w:rsid w:val="00737B62"/>
    <w:rsid w:val="00740118"/>
    <w:rsid w:val="0074058D"/>
    <w:rsid w:val="00740F7E"/>
    <w:rsid w:val="0074198F"/>
    <w:rsid w:val="007419A2"/>
    <w:rsid w:val="00741C41"/>
    <w:rsid w:val="00741FCB"/>
    <w:rsid w:val="007422C8"/>
    <w:rsid w:val="007423C3"/>
    <w:rsid w:val="00742613"/>
    <w:rsid w:val="00742B0F"/>
    <w:rsid w:val="00742C29"/>
    <w:rsid w:val="0074337B"/>
    <w:rsid w:val="007434D7"/>
    <w:rsid w:val="00743975"/>
    <w:rsid w:val="00743D22"/>
    <w:rsid w:val="007447CD"/>
    <w:rsid w:val="0074480D"/>
    <w:rsid w:val="00745FAC"/>
    <w:rsid w:val="007462FE"/>
    <w:rsid w:val="007463F4"/>
    <w:rsid w:val="0074795C"/>
    <w:rsid w:val="00747A93"/>
    <w:rsid w:val="00747F36"/>
    <w:rsid w:val="007507B0"/>
    <w:rsid w:val="00750C60"/>
    <w:rsid w:val="00751529"/>
    <w:rsid w:val="00751581"/>
    <w:rsid w:val="0075219F"/>
    <w:rsid w:val="00752906"/>
    <w:rsid w:val="00753238"/>
    <w:rsid w:val="00753909"/>
    <w:rsid w:val="00753DA4"/>
    <w:rsid w:val="00754AAB"/>
    <w:rsid w:val="00754DB6"/>
    <w:rsid w:val="00755430"/>
    <w:rsid w:val="00756EFF"/>
    <w:rsid w:val="0075727B"/>
    <w:rsid w:val="007574F7"/>
    <w:rsid w:val="0075763B"/>
    <w:rsid w:val="007578F8"/>
    <w:rsid w:val="00757F2E"/>
    <w:rsid w:val="0076055A"/>
    <w:rsid w:val="00760802"/>
    <w:rsid w:val="007608E0"/>
    <w:rsid w:val="007617BB"/>
    <w:rsid w:val="00761B2B"/>
    <w:rsid w:val="007624FE"/>
    <w:rsid w:val="007627D9"/>
    <w:rsid w:val="00762B7F"/>
    <w:rsid w:val="00764D59"/>
    <w:rsid w:val="00764DEA"/>
    <w:rsid w:val="007652D5"/>
    <w:rsid w:val="00765390"/>
    <w:rsid w:val="007653EC"/>
    <w:rsid w:val="00765932"/>
    <w:rsid w:val="00765BAA"/>
    <w:rsid w:val="00765D3D"/>
    <w:rsid w:val="00767089"/>
    <w:rsid w:val="00767381"/>
    <w:rsid w:val="00767467"/>
    <w:rsid w:val="00767F5C"/>
    <w:rsid w:val="00770BD7"/>
    <w:rsid w:val="00770D64"/>
    <w:rsid w:val="00770F6A"/>
    <w:rsid w:val="007711AB"/>
    <w:rsid w:val="0077130D"/>
    <w:rsid w:val="00771F6D"/>
    <w:rsid w:val="00772988"/>
    <w:rsid w:val="00772BDC"/>
    <w:rsid w:val="007732B4"/>
    <w:rsid w:val="00773394"/>
    <w:rsid w:val="007734AC"/>
    <w:rsid w:val="00773768"/>
    <w:rsid w:val="00773933"/>
    <w:rsid w:val="00774941"/>
    <w:rsid w:val="0077495F"/>
    <w:rsid w:val="00774E18"/>
    <w:rsid w:val="00775128"/>
    <w:rsid w:val="007754DE"/>
    <w:rsid w:val="0077563F"/>
    <w:rsid w:val="007756FA"/>
    <w:rsid w:val="00775AAF"/>
    <w:rsid w:val="00775EA3"/>
    <w:rsid w:val="007764DA"/>
    <w:rsid w:val="00776A73"/>
    <w:rsid w:val="00776D9B"/>
    <w:rsid w:val="0077729A"/>
    <w:rsid w:val="00777B4F"/>
    <w:rsid w:val="00777CFD"/>
    <w:rsid w:val="00777DA4"/>
    <w:rsid w:val="00780267"/>
    <w:rsid w:val="00780A79"/>
    <w:rsid w:val="00781169"/>
    <w:rsid w:val="007811C7"/>
    <w:rsid w:val="00781478"/>
    <w:rsid w:val="00781AA1"/>
    <w:rsid w:val="00781AC0"/>
    <w:rsid w:val="00781FFC"/>
    <w:rsid w:val="00782C4A"/>
    <w:rsid w:val="00783137"/>
    <w:rsid w:val="007843D9"/>
    <w:rsid w:val="00784AE4"/>
    <w:rsid w:val="00784B06"/>
    <w:rsid w:val="00785107"/>
    <w:rsid w:val="0078524B"/>
    <w:rsid w:val="007853FF"/>
    <w:rsid w:val="00785D42"/>
    <w:rsid w:val="007863F5"/>
    <w:rsid w:val="00786850"/>
    <w:rsid w:val="00786A0D"/>
    <w:rsid w:val="007876A3"/>
    <w:rsid w:val="007877D1"/>
    <w:rsid w:val="00787BAA"/>
    <w:rsid w:val="007901B4"/>
    <w:rsid w:val="007909D3"/>
    <w:rsid w:val="00791124"/>
    <w:rsid w:val="00791A46"/>
    <w:rsid w:val="00791B5C"/>
    <w:rsid w:val="00791D93"/>
    <w:rsid w:val="00792CB1"/>
    <w:rsid w:val="00792CC6"/>
    <w:rsid w:val="00792E6B"/>
    <w:rsid w:val="00793396"/>
    <w:rsid w:val="0079369E"/>
    <w:rsid w:val="00793718"/>
    <w:rsid w:val="00794152"/>
    <w:rsid w:val="0079465D"/>
    <w:rsid w:val="007947F7"/>
    <w:rsid w:val="00795204"/>
    <w:rsid w:val="0079562D"/>
    <w:rsid w:val="00795BC2"/>
    <w:rsid w:val="00795EBA"/>
    <w:rsid w:val="007961E1"/>
    <w:rsid w:val="0079621E"/>
    <w:rsid w:val="00797884"/>
    <w:rsid w:val="00797911"/>
    <w:rsid w:val="0079793E"/>
    <w:rsid w:val="00797CFE"/>
    <w:rsid w:val="007A0ADB"/>
    <w:rsid w:val="007A2146"/>
    <w:rsid w:val="007A245A"/>
    <w:rsid w:val="007A28D8"/>
    <w:rsid w:val="007A346D"/>
    <w:rsid w:val="007A3728"/>
    <w:rsid w:val="007A37FF"/>
    <w:rsid w:val="007A3846"/>
    <w:rsid w:val="007A3900"/>
    <w:rsid w:val="007A3A2D"/>
    <w:rsid w:val="007A4264"/>
    <w:rsid w:val="007A4506"/>
    <w:rsid w:val="007A45DA"/>
    <w:rsid w:val="007A4C2E"/>
    <w:rsid w:val="007A4C74"/>
    <w:rsid w:val="007A5B99"/>
    <w:rsid w:val="007A5C65"/>
    <w:rsid w:val="007A6064"/>
    <w:rsid w:val="007A66A3"/>
    <w:rsid w:val="007A66C4"/>
    <w:rsid w:val="007A6BA3"/>
    <w:rsid w:val="007A6DEE"/>
    <w:rsid w:val="007A6F8C"/>
    <w:rsid w:val="007A71A5"/>
    <w:rsid w:val="007A7337"/>
    <w:rsid w:val="007A7A8C"/>
    <w:rsid w:val="007A7D52"/>
    <w:rsid w:val="007B038C"/>
    <w:rsid w:val="007B03E9"/>
    <w:rsid w:val="007B04FE"/>
    <w:rsid w:val="007B09E0"/>
    <w:rsid w:val="007B0BE4"/>
    <w:rsid w:val="007B1017"/>
    <w:rsid w:val="007B1209"/>
    <w:rsid w:val="007B135C"/>
    <w:rsid w:val="007B1918"/>
    <w:rsid w:val="007B1B4E"/>
    <w:rsid w:val="007B1DC5"/>
    <w:rsid w:val="007B273E"/>
    <w:rsid w:val="007B2C22"/>
    <w:rsid w:val="007B2E84"/>
    <w:rsid w:val="007B32BC"/>
    <w:rsid w:val="007B33DE"/>
    <w:rsid w:val="007B37B3"/>
    <w:rsid w:val="007B41D1"/>
    <w:rsid w:val="007B4286"/>
    <w:rsid w:val="007B4349"/>
    <w:rsid w:val="007B4CC2"/>
    <w:rsid w:val="007B4EEE"/>
    <w:rsid w:val="007B549B"/>
    <w:rsid w:val="007B576F"/>
    <w:rsid w:val="007B5D3E"/>
    <w:rsid w:val="007B5FF1"/>
    <w:rsid w:val="007B7686"/>
    <w:rsid w:val="007B7690"/>
    <w:rsid w:val="007B76D4"/>
    <w:rsid w:val="007B7D39"/>
    <w:rsid w:val="007B7F26"/>
    <w:rsid w:val="007C0193"/>
    <w:rsid w:val="007C0CAE"/>
    <w:rsid w:val="007C0ED8"/>
    <w:rsid w:val="007C0F38"/>
    <w:rsid w:val="007C1119"/>
    <w:rsid w:val="007C2798"/>
    <w:rsid w:val="007C2B76"/>
    <w:rsid w:val="007C3719"/>
    <w:rsid w:val="007C3884"/>
    <w:rsid w:val="007C38D1"/>
    <w:rsid w:val="007C462D"/>
    <w:rsid w:val="007C4E23"/>
    <w:rsid w:val="007C4E92"/>
    <w:rsid w:val="007C52AA"/>
    <w:rsid w:val="007C53C1"/>
    <w:rsid w:val="007C556C"/>
    <w:rsid w:val="007C55CA"/>
    <w:rsid w:val="007C5BEA"/>
    <w:rsid w:val="007C65F1"/>
    <w:rsid w:val="007C677D"/>
    <w:rsid w:val="007C6D39"/>
    <w:rsid w:val="007C6E20"/>
    <w:rsid w:val="007C71CA"/>
    <w:rsid w:val="007C74C2"/>
    <w:rsid w:val="007C7722"/>
    <w:rsid w:val="007C79D4"/>
    <w:rsid w:val="007D052D"/>
    <w:rsid w:val="007D0E3C"/>
    <w:rsid w:val="007D11B3"/>
    <w:rsid w:val="007D11EB"/>
    <w:rsid w:val="007D1248"/>
    <w:rsid w:val="007D125D"/>
    <w:rsid w:val="007D1616"/>
    <w:rsid w:val="007D1ECD"/>
    <w:rsid w:val="007D2034"/>
    <w:rsid w:val="007D222A"/>
    <w:rsid w:val="007D23AD"/>
    <w:rsid w:val="007D28A6"/>
    <w:rsid w:val="007D2FA4"/>
    <w:rsid w:val="007D3FF1"/>
    <w:rsid w:val="007D43B1"/>
    <w:rsid w:val="007D4429"/>
    <w:rsid w:val="007D4697"/>
    <w:rsid w:val="007D49A5"/>
    <w:rsid w:val="007D5257"/>
    <w:rsid w:val="007D622F"/>
    <w:rsid w:val="007D6291"/>
    <w:rsid w:val="007D7CE8"/>
    <w:rsid w:val="007E01A5"/>
    <w:rsid w:val="007E0998"/>
    <w:rsid w:val="007E11FE"/>
    <w:rsid w:val="007E16DC"/>
    <w:rsid w:val="007E17F4"/>
    <w:rsid w:val="007E1E85"/>
    <w:rsid w:val="007E1EDF"/>
    <w:rsid w:val="007E25F1"/>
    <w:rsid w:val="007E28F4"/>
    <w:rsid w:val="007E2FA5"/>
    <w:rsid w:val="007E300C"/>
    <w:rsid w:val="007E3045"/>
    <w:rsid w:val="007E362E"/>
    <w:rsid w:val="007E3A4E"/>
    <w:rsid w:val="007E3B39"/>
    <w:rsid w:val="007E4420"/>
    <w:rsid w:val="007E4BE3"/>
    <w:rsid w:val="007E4C03"/>
    <w:rsid w:val="007E4F2B"/>
    <w:rsid w:val="007E53BE"/>
    <w:rsid w:val="007E5C3A"/>
    <w:rsid w:val="007E5F5A"/>
    <w:rsid w:val="007E69DE"/>
    <w:rsid w:val="007E6C40"/>
    <w:rsid w:val="007E7341"/>
    <w:rsid w:val="007E77CC"/>
    <w:rsid w:val="007F0219"/>
    <w:rsid w:val="007F0442"/>
    <w:rsid w:val="007F0B78"/>
    <w:rsid w:val="007F1485"/>
    <w:rsid w:val="007F186E"/>
    <w:rsid w:val="007F1900"/>
    <w:rsid w:val="007F1F59"/>
    <w:rsid w:val="007F2018"/>
    <w:rsid w:val="007F2E44"/>
    <w:rsid w:val="007F3290"/>
    <w:rsid w:val="007F3498"/>
    <w:rsid w:val="007F373F"/>
    <w:rsid w:val="007F458E"/>
    <w:rsid w:val="007F4C49"/>
    <w:rsid w:val="007F50FD"/>
    <w:rsid w:val="007F5E48"/>
    <w:rsid w:val="007F6547"/>
    <w:rsid w:val="007F76F9"/>
    <w:rsid w:val="007F772E"/>
    <w:rsid w:val="007F7924"/>
    <w:rsid w:val="00800B4C"/>
    <w:rsid w:val="00800EAC"/>
    <w:rsid w:val="00800EB3"/>
    <w:rsid w:val="00801A5A"/>
    <w:rsid w:val="00801E72"/>
    <w:rsid w:val="00802A45"/>
    <w:rsid w:val="00803061"/>
    <w:rsid w:val="00803273"/>
    <w:rsid w:val="00803AA7"/>
    <w:rsid w:val="00803FD1"/>
    <w:rsid w:val="00804AB6"/>
    <w:rsid w:val="00804DBA"/>
    <w:rsid w:val="00805064"/>
    <w:rsid w:val="00805710"/>
    <w:rsid w:val="008058E1"/>
    <w:rsid w:val="00805B11"/>
    <w:rsid w:val="0080610B"/>
    <w:rsid w:val="008063C6"/>
    <w:rsid w:val="008068CF"/>
    <w:rsid w:val="008069A6"/>
    <w:rsid w:val="008069D8"/>
    <w:rsid w:val="00806A33"/>
    <w:rsid w:val="00806B17"/>
    <w:rsid w:val="00806B3B"/>
    <w:rsid w:val="00806C9A"/>
    <w:rsid w:val="00806E6D"/>
    <w:rsid w:val="00807101"/>
    <w:rsid w:val="00807888"/>
    <w:rsid w:val="00807A6A"/>
    <w:rsid w:val="00807CA0"/>
    <w:rsid w:val="00810755"/>
    <w:rsid w:val="00810CD8"/>
    <w:rsid w:val="00810DC6"/>
    <w:rsid w:val="00811116"/>
    <w:rsid w:val="0081159C"/>
    <w:rsid w:val="00811820"/>
    <w:rsid w:val="008118B2"/>
    <w:rsid w:val="00811F27"/>
    <w:rsid w:val="00811F5B"/>
    <w:rsid w:val="00812229"/>
    <w:rsid w:val="00812712"/>
    <w:rsid w:val="00812AEB"/>
    <w:rsid w:val="00812D4A"/>
    <w:rsid w:val="00812E2B"/>
    <w:rsid w:val="00812F5B"/>
    <w:rsid w:val="00814C30"/>
    <w:rsid w:val="00815D1D"/>
    <w:rsid w:val="0081657D"/>
    <w:rsid w:val="008168A0"/>
    <w:rsid w:val="008172C2"/>
    <w:rsid w:val="0081759C"/>
    <w:rsid w:val="00817A7A"/>
    <w:rsid w:val="00817FF9"/>
    <w:rsid w:val="00820324"/>
    <w:rsid w:val="00820531"/>
    <w:rsid w:val="00820BA1"/>
    <w:rsid w:val="00820D66"/>
    <w:rsid w:val="00820FDE"/>
    <w:rsid w:val="00821011"/>
    <w:rsid w:val="008214D2"/>
    <w:rsid w:val="00821A65"/>
    <w:rsid w:val="008220D2"/>
    <w:rsid w:val="008229F4"/>
    <w:rsid w:val="00822A27"/>
    <w:rsid w:val="00822BE2"/>
    <w:rsid w:val="00822E01"/>
    <w:rsid w:val="00823064"/>
    <w:rsid w:val="008231BB"/>
    <w:rsid w:val="008234DF"/>
    <w:rsid w:val="00824690"/>
    <w:rsid w:val="00824772"/>
    <w:rsid w:val="00824C96"/>
    <w:rsid w:val="00824E77"/>
    <w:rsid w:val="00824F88"/>
    <w:rsid w:val="0082501E"/>
    <w:rsid w:val="008250ED"/>
    <w:rsid w:val="00825467"/>
    <w:rsid w:val="00825D77"/>
    <w:rsid w:val="00825D80"/>
    <w:rsid w:val="008260B4"/>
    <w:rsid w:val="00826371"/>
    <w:rsid w:val="008263C4"/>
    <w:rsid w:val="0082673C"/>
    <w:rsid w:val="008278C1"/>
    <w:rsid w:val="00827CB2"/>
    <w:rsid w:val="00830C0E"/>
    <w:rsid w:val="0083106A"/>
    <w:rsid w:val="008317CB"/>
    <w:rsid w:val="00832412"/>
    <w:rsid w:val="00832DC6"/>
    <w:rsid w:val="0083304E"/>
    <w:rsid w:val="008336B0"/>
    <w:rsid w:val="008339C9"/>
    <w:rsid w:val="008340B9"/>
    <w:rsid w:val="00834806"/>
    <w:rsid w:val="0083490A"/>
    <w:rsid w:val="008351ED"/>
    <w:rsid w:val="008356CA"/>
    <w:rsid w:val="00835E14"/>
    <w:rsid w:val="00836C8F"/>
    <w:rsid w:val="00836D82"/>
    <w:rsid w:val="008372AA"/>
    <w:rsid w:val="00837348"/>
    <w:rsid w:val="008376A9"/>
    <w:rsid w:val="008378BC"/>
    <w:rsid w:val="00837A2C"/>
    <w:rsid w:val="00837AED"/>
    <w:rsid w:val="00837F87"/>
    <w:rsid w:val="00840724"/>
    <w:rsid w:val="0084097D"/>
    <w:rsid w:val="00841329"/>
    <w:rsid w:val="00841A8E"/>
    <w:rsid w:val="00841D78"/>
    <w:rsid w:val="008432FE"/>
    <w:rsid w:val="00843A23"/>
    <w:rsid w:val="0084403C"/>
    <w:rsid w:val="00844E3E"/>
    <w:rsid w:val="0084539A"/>
    <w:rsid w:val="008459B0"/>
    <w:rsid w:val="00845C78"/>
    <w:rsid w:val="00845CBE"/>
    <w:rsid w:val="0084611B"/>
    <w:rsid w:val="0084694F"/>
    <w:rsid w:val="00846B98"/>
    <w:rsid w:val="00847700"/>
    <w:rsid w:val="0084770F"/>
    <w:rsid w:val="0085026F"/>
    <w:rsid w:val="0085054A"/>
    <w:rsid w:val="00850AD2"/>
    <w:rsid w:val="00850DF1"/>
    <w:rsid w:val="008513C7"/>
    <w:rsid w:val="0085158A"/>
    <w:rsid w:val="00852B1E"/>
    <w:rsid w:val="00852D9F"/>
    <w:rsid w:val="00852FB9"/>
    <w:rsid w:val="00853528"/>
    <w:rsid w:val="008540C4"/>
    <w:rsid w:val="008543CB"/>
    <w:rsid w:val="0085452A"/>
    <w:rsid w:val="00854D10"/>
    <w:rsid w:val="0085582F"/>
    <w:rsid w:val="008559C1"/>
    <w:rsid w:val="008560CC"/>
    <w:rsid w:val="008564F8"/>
    <w:rsid w:val="00857AF6"/>
    <w:rsid w:val="00857E05"/>
    <w:rsid w:val="0086005B"/>
    <w:rsid w:val="00860275"/>
    <w:rsid w:val="008602F9"/>
    <w:rsid w:val="008604F2"/>
    <w:rsid w:val="00860520"/>
    <w:rsid w:val="00860949"/>
    <w:rsid w:val="0086100C"/>
    <w:rsid w:val="0086114D"/>
    <w:rsid w:val="00861D7C"/>
    <w:rsid w:val="008626BA"/>
    <w:rsid w:val="00862AE1"/>
    <w:rsid w:val="008631AC"/>
    <w:rsid w:val="00863D90"/>
    <w:rsid w:val="00863E8C"/>
    <w:rsid w:val="0086403D"/>
    <w:rsid w:val="008648B7"/>
    <w:rsid w:val="00864A32"/>
    <w:rsid w:val="00864F8B"/>
    <w:rsid w:val="00864FB1"/>
    <w:rsid w:val="00865802"/>
    <w:rsid w:val="00865A26"/>
    <w:rsid w:val="00866757"/>
    <w:rsid w:val="00866758"/>
    <w:rsid w:val="00866BF9"/>
    <w:rsid w:val="008671B0"/>
    <w:rsid w:val="0086740C"/>
    <w:rsid w:val="008675E1"/>
    <w:rsid w:val="00867A2D"/>
    <w:rsid w:val="00867C39"/>
    <w:rsid w:val="00867C8C"/>
    <w:rsid w:val="008701AE"/>
    <w:rsid w:val="00870648"/>
    <w:rsid w:val="00871029"/>
    <w:rsid w:val="008716A0"/>
    <w:rsid w:val="00872457"/>
    <w:rsid w:val="00872872"/>
    <w:rsid w:val="00873879"/>
    <w:rsid w:val="008746FF"/>
    <w:rsid w:val="00874757"/>
    <w:rsid w:val="00874815"/>
    <w:rsid w:val="0087514D"/>
    <w:rsid w:val="008752A7"/>
    <w:rsid w:val="00875764"/>
    <w:rsid w:val="00875767"/>
    <w:rsid w:val="00875A71"/>
    <w:rsid w:val="00876D59"/>
    <w:rsid w:val="00876D71"/>
    <w:rsid w:val="00877169"/>
    <w:rsid w:val="00877308"/>
    <w:rsid w:val="008775C9"/>
    <w:rsid w:val="008775D3"/>
    <w:rsid w:val="008776F5"/>
    <w:rsid w:val="00877972"/>
    <w:rsid w:val="00877ABC"/>
    <w:rsid w:val="00880950"/>
    <w:rsid w:val="00880F6B"/>
    <w:rsid w:val="00881CDF"/>
    <w:rsid w:val="00881E48"/>
    <w:rsid w:val="00881FD8"/>
    <w:rsid w:val="00882832"/>
    <w:rsid w:val="00882B7A"/>
    <w:rsid w:val="00883114"/>
    <w:rsid w:val="00883306"/>
    <w:rsid w:val="00883410"/>
    <w:rsid w:val="0088342A"/>
    <w:rsid w:val="00883648"/>
    <w:rsid w:val="00883973"/>
    <w:rsid w:val="008839A9"/>
    <w:rsid w:val="00883B48"/>
    <w:rsid w:val="00883E5C"/>
    <w:rsid w:val="00884096"/>
    <w:rsid w:val="00884196"/>
    <w:rsid w:val="008850F0"/>
    <w:rsid w:val="008858F2"/>
    <w:rsid w:val="00885C8F"/>
    <w:rsid w:val="008860D7"/>
    <w:rsid w:val="0088688A"/>
    <w:rsid w:val="008875E5"/>
    <w:rsid w:val="00887995"/>
    <w:rsid w:val="00887C94"/>
    <w:rsid w:val="00890432"/>
    <w:rsid w:val="008905AF"/>
    <w:rsid w:val="00890AA1"/>
    <w:rsid w:val="00891851"/>
    <w:rsid w:val="00892188"/>
    <w:rsid w:val="00892579"/>
    <w:rsid w:val="00892AA1"/>
    <w:rsid w:val="00892BD5"/>
    <w:rsid w:val="00893B41"/>
    <w:rsid w:val="00893B5E"/>
    <w:rsid w:val="008943FB"/>
    <w:rsid w:val="00894400"/>
    <w:rsid w:val="008947E7"/>
    <w:rsid w:val="00894B08"/>
    <w:rsid w:val="00894B75"/>
    <w:rsid w:val="00894D03"/>
    <w:rsid w:val="00894D42"/>
    <w:rsid w:val="00894DC8"/>
    <w:rsid w:val="00894F07"/>
    <w:rsid w:val="00895A96"/>
    <w:rsid w:val="0089607A"/>
    <w:rsid w:val="008961E9"/>
    <w:rsid w:val="00896325"/>
    <w:rsid w:val="0089683C"/>
    <w:rsid w:val="00896910"/>
    <w:rsid w:val="008976AE"/>
    <w:rsid w:val="00897F39"/>
    <w:rsid w:val="008A01BE"/>
    <w:rsid w:val="008A02B1"/>
    <w:rsid w:val="008A11B4"/>
    <w:rsid w:val="008A1239"/>
    <w:rsid w:val="008A1364"/>
    <w:rsid w:val="008A20E0"/>
    <w:rsid w:val="008A2B5A"/>
    <w:rsid w:val="008A30B2"/>
    <w:rsid w:val="008A38A7"/>
    <w:rsid w:val="008A38C4"/>
    <w:rsid w:val="008A3C62"/>
    <w:rsid w:val="008A3C7A"/>
    <w:rsid w:val="008A4011"/>
    <w:rsid w:val="008A45D8"/>
    <w:rsid w:val="008A47D1"/>
    <w:rsid w:val="008A5298"/>
    <w:rsid w:val="008A549B"/>
    <w:rsid w:val="008A54D0"/>
    <w:rsid w:val="008A5672"/>
    <w:rsid w:val="008A57A5"/>
    <w:rsid w:val="008A58CB"/>
    <w:rsid w:val="008A59F9"/>
    <w:rsid w:val="008A5A21"/>
    <w:rsid w:val="008A5B8A"/>
    <w:rsid w:val="008A6015"/>
    <w:rsid w:val="008A79B7"/>
    <w:rsid w:val="008B06FD"/>
    <w:rsid w:val="008B0959"/>
    <w:rsid w:val="008B0BC7"/>
    <w:rsid w:val="008B1D36"/>
    <w:rsid w:val="008B2018"/>
    <w:rsid w:val="008B26F1"/>
    <w:rsid w:val="008B2748"/>
    <w:rsid w:val="008B29AA"/>
    <w:rsid w:val="008B2AE9"/>
    <w:rsid w:val="008B3900"/>
    <w:rsid w:val="008B453B"/>
    <w:rsid w:val="008B4865"/>
    <w:rsid w:val="008B523E"/>
    <w:rsid w:val="008B571E"/>
    <w:rsid w:val="008B5A9D"/>
    <w:rsid w:val="008B5C7A"/>
    <w:rsid w:val="008B5DCC"/>
    <w:rsid w:val="008B663E"/>
    <w:rsid w:val="008B68A1"/>
    <w:rsid w:val="008B68AE"/>
    <w:rsid w:val="008B6D1A"/>
    <w:rsid w:val="008B6DE5"/>
    <w:rsid w:val="008B6E4F"/>
    <w:rsid w:val="008B6E7A"/>
    <w:rsid w:val="008B6F29"/>
    <w:rsid w:val="008B73B6"/>
    <w:rsid w:val="008B7597"/>
    <w:rsid w:val="008B77D2"/>
    <w:rsid w:val="008C021D"/>
    <w:rsid w:val="008C06DF"/>
    <w:rsid w:val="008C09E9"/>
    <w:rsid w:val="008C1092"/>
    <w:rsid w:val="008C16EC"/>
    <w:rsid w:val="008C2290"/>
    <w:rsid w:val="008C2570"/>
    <w:rsid w:val="008C2B2B"/>
    <w:rsid w:val="008C2F43"/>
    <w:rsid w:val="008C322E"/>
    <w:rsid w:val="008C37F8"/>
    <w:rsid w:val="008C3DA9"/>
    <w:rsid w:val="008C3F1A"/>
    <w:rsid w:val="008C4197"/>
    <w:rsid w:val="008C467C"/>
    <w:rsid w:val="008C46C4"/>
    <w:rsid w:val="008C4863"/>
    <w:rsid w:val="008C5382"/>
    <w:rsid w:val="008C549E"/>
    <w:rsid w:val="008C6B07"/>
    <w:rsid w:val="008C70BF"/>
    <w:rsid w:val="008C77BB"/>
    <w:rsid w:val="008C7A71"/>
    <w:rsid w:val="008C7D78"/>
    <w:rsid w:val="008C7DD2"/>
    <w:rsid w:val="008D00C3"/>
    <w:rsid w:val="008D04A6"/>
    <w:rsid w:val="008D055C"/>
    <w:rsid w:val="008D0C21"/>
    <w:rsid w:val="008D1CAF"/>
    <w:rsid w:val="008D1D90"/>
    <w:rsid w:val="008D2622"/>
    <w:rsid w:val="008D3178"/>
    <w:rsid w:val="008D34D9"/>
    <w:rsid w:val="008D401F"/>
    <w:rsid w:val="008D4119"/>
    <w:rsid w:val="008D47A8"/>
    <w:rsid w:val="008D4983"/>
    <w:rsid w:val="008D5237"/>
    <w:rsid w:val="008D56BA"/>
    <w:rsid w:val="008D5C5C"/>
    <w:rsid w:val="008D5FB6"/>
    <w:rsid w:val="008D609C"/>
    <w:rsid w:val="008D6180"/>
    <w:rsid w:val="008D61EE"/>
    <w:rsid w:val="008D6296"/>
    <w:rsid w:val="008D6560"/>
    <w:rsid w:val="008D6DEB"/>
    <w:rsid w:val="008D714D"/>
    <w:rsid w:val="008D7162"/>
    <w:rsid w:val="008D7359"/>
    <w:rsid w:val="008D79B5"/>
    <w:rsid w:val="008E0801"/>
    <w:rsid w:val="008E0B6D"/>
    <w:rsid w:val="008E12D8"/>
    <w:rsid w:val="008E1CE5"/>
    <w:rsid w:val="008E1F73"/>
    <w:rsid w:val="008E1FB0"/>
    <w:rsid w:val="008E2AC8"/>
    <w:rsid w:val="008E2B8D"/>
    <w:rsid w:val="008E3589"/>
    <w:rsid w:val="008E36A8"/>
    <w:rsid w:val="008E3BE0"/>
    <w:rsid w:val="008E3D2E"/>
    <w:rsid w:val="008E4403"/>
    <w:rsid w:val="008E4955"/>
    <w:rsid w:val="008E5B4C"/>
    <w:rsid w:val="008E5BAB"/>
    <w:rsid w:val="008E6001"/>
    <w:rsid w:val="008E6504"/>
    <w:rsid w:val="008E6644"/>
    <w:rsid w:val="008E699E"/>
    <w:rsid w:val="008E6D09"/>
    <w:rsid w:val="008E74D4"/>
    <w:rsid w:val="008E7522"/>
    <w:rsid w:val="008E7938"/>
    <w:rsid w:val="008E7A35"/>
    <w:rsid w:val="008E7BAA"/>
    <w:rsid w:val="008E7C5C"/>
    <w:rsid w:val="008E7CDF"/>
    <w:rsid w:val="008E7F4B"/>
    <w:rsid w:val="008F004A"/>
    <w:rsid w:val="008F016A"/>
    <w:rsid w:val="008F01B0"/>
    <w:rsid w:val="008F0248"/>
    <w:rsid w:val="008F0477"/>
    <w:rsid w:val="008F073F"/>
    <w:rsid w:val="008F0825"/>
    <w:rsid w:val="008F098C"/>
    <w:rsid w:val="008F1494"/>
    <w:rsid w:val="008F14D6"/>
    <w:rsid w:val="008F19AD"/>
    <w:rsid w:val="008F1A71"/>
    <w:rsid w:val="008F20C3"/>
    <w:rsid w:val="008F2648"/>
    <w:rsid w:val="008F273B"/>
    <w:rsid w:val="008F2929"/>
    <w:rsid w:val="008F297F"/>
    <w:rsid w:val="008F2C39"/>
    <w:rsid w:val="008F36E6"/>
    <w:rsid w:val="008F36F7"/>
    <w:rsid w:val="008F3DCC"/>
    <w:rsid w:val="008F3E06"/>
    <w:rsid w:val="008F4392"/>
    <w:rsid w:val="008F4DF6"/>
    <w:rsid w:val="008F55D9"/>
    <w:rsid w:val="008F5B30"/>
    <w:rsid w:val="008F6488"/>
    <w:rsid w:val="008F6562"/>
    <w:rsid w:val="008F6899"/>
    <w:rsid w:val="008F71E4"/>
    <w:rsid w:val="008F72A3"/>
    <w:rsid w:val="008F72ED"/>
    <w:rsid w:val="008F73E9"/>
    <w:rsid w:val="008F7464"/>
    <w:rsid w:val="008F7FC8"/>
    <w:rsid w:val="00900252"/>
    <w:rsid w:val="00900B7C"/>
    <w:rsid w:val="00901381"/>
    <w:rsid w:val="00901525"/>
    <w:rsid w:val="0090152C"/>
    <w:rsid w:val="0090168A"/>
    <w:rsid w:val="00901813"/>
    <w:rsid w:val="00902287"/>
    <w:rsid w:val="0090237B"/>
    <w:rsid w:val="00902AAD"/>
    <w:rsid w:val="00902E42"/>
    <w:rsid w:val="00902ED7"/>
    <w:rsid w:val="00903266"/>
    <w:rsid w:val="00903CD2"/>
    <w:rsid w:val="009043CC"/>
    <w:rsid w:val="0090476B"/>
    <w:rsid w:val="00904CF5"/>
    <w:rsid w:val="009064BC"/>
    <w:rsid w:val="0090725C"/>
    <w:rsid w:val="009075D3"/>
    <w:rsid w:val="00907AC0"/>
    <w:rsid w:val="00907CF0"/>
    <w:rsid w:val="0091056B"/>
    <w:rsid w:val="009108D0"/>
    <w:rsid w:val="009111B9"/>
    <w:rsid w:val="0091167B"/>
    <w:rsid w:val="00911C64"/>
    <w:rsid w:val="00911E89"/>
    <w:rsid w:val="00912078"/>
    <w:rsid w:val="00912219"/>
    <w:rsid w:val="00912DDB"/>
    <w:rsid w:val="00912ED5"/>
    <w:rsid w:val="00913171"/>
    <w:rsid w:val="0091330C"/>
    <w:rsid w:val="00913BBA"/>
    <w:rsid w:val="00913D57"/>
    <w:rsid w:val="00913F75"/>
    <w:rsid w:val="00914113"/>
    <w:rsid w:val="009147C7"/>
    <w:rsid w:val="0091556C"/>
    <w:rsid w:val="0091587E"/>
    <w:rsid w:val="00916EC3"/>
    <w:rsid w:val="00916FC1"/>
    <w:rsid w:val="00917956"/>
    <w:rsid w:val="009179DA"/>
    <w:rsid w:val="00917E3A"/>
    <w:rsid w:val="00920F2E"/>
    <w:rsid w:val="009216F5"/>
    <w:rsid w:val="00921D22"/>
    <w:rsid w:val="00921D81"/>
    <w:rsid w:val="0092220A"/>
    <w:rsid w:val="00922238"/>
    <w:rsid w:val="00922466"/>
    <w:rsid w:val="00922BDF"/>
    <w:rsid w:val="0092316C"/>
    <w:rsid w:val="00923568"/>
    <w:rsid w:val="009236A6"/>
    <w:rsid w:val="00923E60"/>
    <w:rsid w:val="009240FB"/>
    <w:rsid w:val="00924C10"/>
    <w:rsid w:val="00924FC4"/>
    <w:rsid w:val="0092511F"/>
    <w:rsid w:val="009259DB"/>
    <w:rsid w:val="00925D8A"/>
    <w:rsid w:val="009263A9"/>
    <w:rsid w:val="009266D3"/>
    <w:rsid w:val="0092675A"/>
    <w:rsid w:val="00926B28"/>
    <w:rsid w:val="00926B4F"/>
    <w:rsid w:val="00927CB3"/>
    <w:rsid w:val="0093041C"/>
    <w:rsid w:val="009307D3"/>
    <w:rsid w:val="00930EAD"/>
    <w:rsid w:val="00930F23"/>
    <w:rsid w:val="0093122F"/>
    <w:rsid w:val="00931294"/>
    <w:rsid w:val="009319D6"/>
    <w:rsid w:val="00931B9E"/>
    <w:rsid w:val="00931D6F"/>
    <w:rsid w:val="00932D54"/>
    <w:rsid w:val="00932E9E"/>
    <w:rsid w:val="00932F8B"/>
    <w:rsid w:val="0093317F"/>
    <w:rsid w:val="009332D1"/>
    <w:rsid w:val="009336F9"/>
    <w:rsid w:val="00934066"/>
    <w:rsid w:val="009340B3"/>
    <w:rsid w:val="0093434A"/>
    <w:rsid w:val="009343C4"/>
    <w:rsid w:val="009350AF"/>
    <w:rsid w:val="00935CA5"/>
    <w:rsid w:val="00935D14"/>
    <w:rsid w:val="00936225"/>
    <w:rsid w:val="0093675E"/>
    <w:rsid w:val="00936D53"/>
    <w:rsid w:val="00936EF5"/>
    <w:rsid w:val="00937283"/>
    <w:rsid w:val="00940450"/>
    <w:rsid w:val="00941BD7"/>
    <w:rsid w:val="00942171"/>
    <w:rsid w:val="00942C50"/>
    <w:rsid w:val="00942DA0"/>
    <w:rsid w:val="009433F8"/>
    <w:rsid w:val="009438A2"/>
    <w:rsid w:val="009439F2"/>
    <w:rsid w:val="00943A6C"/>
    <w:rsid w:val="00943C5D"/>
    <w:rsid w:val="00944563"/>
    <w:rsid w:val="0094494F"/>
    <w:rsid w:val="00945A71"/>
    <w:rsid w:val="009465CC"/>
    <w:rsid w:val="00947214"/>
    <w:rsid w:val="00947311"/>
    <w:rsid w:val="0094734B"/>
    <w:rsid w:val="00947B15"/>
    <w:rsid w:val="00947D08"/>
    <w:rsid w:val="00950C35"/>
    <w:rsid w:val="0095128D"/>
    <w:rsid w:val="009514F9"/>
    <w:rsid w:val="009515BA"/>
    <w:rsid w:val="00951762"/>
    <w:rsid w:val="0095203B"/>
    <w:rsid w:val="0095245C"/>
    <w:rsid w:val="00952849"/>
    <w:rsid w:val="00952B02"/>
    <w:rsid w:val="00952C09"/>
    <w:rsid w:val="00952C5F"/>
    <w:rsid w:val="0095311F"/>
    <w:rsid w:val="00953375"/>
    <w:rsid w:val="009534B9"/>
    <w:rsid w:val="009545BF"/>
    <w:rsid w:val="00954952"/>
    <w:rsid w:val="00955589"/>
    <w:rsid w:val="00955F19"/>
    <w:rsid w:val="009567FF"/>
    <w:rsid w:val="009568EE"/>
    <w:rsid w:val="00956B9A"/>
    <w:rsid w:val="00956BCA"/>
    <w:rsid w:val="00956FE5"/>
    <w:rsid w:val="009570DD"/>
    <w:rsid w:val="00957B63"/>
    <w:rsid w:val="00960199"/>
    <w:rsid w:val="009605BC"/>
    <w:rsid w:val="00960969"/>
    <w:rsid w:val="00960D9C"/>
    <w:rsid w:val="00960DA6"/>
    <w:rsid w:val="00960DFC"/>
    <w:rsid w:val="00960E9C"/>
    <w:rsid w:val="00960FE7"/>
    <w:rsid w:val="0096103A"/>
    <w:rsid w:val="00961317"/>
    <w:rsid w:val="009614A3"/>
    <w:rsid w:val="009614FF"/>
    <w:rsid w:val="009617A8"/>
    <w:rsid w:val="0096184D"/>
    <w:rsid w:val="00961998"/>
    <w:rsid w:val="0096281F"/>
    <w:rsid w:val="009629D2"/>
    <w:rsid w:val="00962ADB"/>
    <w:rsid w:val="0096305B"/>
    <w:rsid w:val="00963866"/>
    <w:rsid w:val="00963A3C"/>
    <w:rsid w:val="0096409C"/>
    <w:rsid w:val="009643C5"/>
    <w:rsid w:val="0096468E"/>
    <w:rsid w:val="00964ADB"/>
    <w:rsid w:val="00965048"/>
    <w:rsid w:val="009650DE"/>
    <w:rsid w:val="0096546F"/>
    <w:rsid w:val="009668EE"/>
    <w:rsid w:val="0096721D"/>
    <w:rsid w:val="0097083C"/>
    <w:rsid w:val="00970A80"/>
    <w:rsid w:val="00971141"/>
    <w:rsid w:val="009712AC"/>
    <w:rsid w:val="00971BEC"/>
    <w:rsid w:val="00971C1A"/>
    <w:rsid w:val="00971C85"/>
    <w:rsid w:val="00972038"/>
    <w:rsid w:val="0097205F"/>
    <w:rsid w:val="0097226A"/>
    <w:rsid w:val="009724EC"/>
    <w:rsid w:val="0097302D"/>
    <w:rsid w:val="00973064"/>
    <w:rsid w:val="0097362F"/>
    <w:rsid w:val="00973EBA"/>
    <w:rsid w:val="009746A8"/>
    <w:rsid w:val="009746C1"/>
    <w:rsid w:val="009746E2"/>
    <w:rsid w:val="00974DF4"/>
    <w:rsid w:val="00974F06"/>
    <w:rsid w:val="009755C9"/>
    <w:rsid w:val="00975803"/>
    <w:rsid w:val="0097583A"/>
    <w:rsid w:val="00975BE6"/>
    <w:rsid w:val="00975D16"/>
    <w:rsid w:val="00976EF6"/>
    <w:rsid w:val="00977C75"/>
    <w:rsid w:val="009806AB"/>
    <w:rsid w:val="00980EEC"/>
    <w:rsid w:val="009810DB"/>
    <w:rsid w:val="0098115C"/>
    <w:rsid w:val="0098160F"/>
    <w:rsid w:val="009818BB"/>
    <w:rsid w:val="009820BC"/>
    <w:rsid w:val="00982353"/>
    <w:rsid w:val="00982462"/>
    <w:rsid w:val="0098246E"/>
    <w:rsid w:val="00982B88"/>
    <w:rsid w:val="00982C2E"/>
    <w:rsid w:val="00983562"/>
    <w:rsid w:val="0098396B"/>
    <w:rsid w:val="00983E4D"/>
    <w:rsid w:val="009843ED"/>
    <w:rsid w:val="009847E4"/>
    <w:rsid w:val="00984C75"/>
    <w:rsid w:val="00984FBF"/>
    <w:rsid w:val="009856AB"/>
    <w:rsid w:val="00985975"/>
    <w:rsid w:val="00985C91"/>
    <w:rsid w:val="00985C92"/>
    <w:rsid w:val="00985DA0"/>
    <w:rsid w:val="00985F17"/>
    <w:rsid w:val="009864ED"/>
    <w:rsid w:val="00986E8B"/>
    <w:rsid w:val="00986F69"/>
    <w:rsid w:val="00987095"/>
    <w:rsid w:val="00987180"/>
    <w:rsid w:val="00987A7E"/>
    <w:rsid w:val="009900F1"/>
    <w:rsid w:val="009901D2"/>
    <w:rsid w:val="00990390"/>
    <w:rsid w:val="00990B42"/>
    <w:rsid w:val="00990C97"/>
    <w:rsid w:val="00990D6D"/>
    <w:rsid w:val="009919F9"/>
    <w:rsid w:val="00991C86"/>
    <w:rsid w:val="00991E62"/>
    <w:rsid w:val="009929D6"/>
    <w:rsid w:val="009930C0"/>
    <w:rsid w:val="009933E1"/>
    <w:rsid w:val="00993CD8"/>
    <w:rsid w:val="00993F50"/>
    <w:rsid w:val="00994916"/>
    <w:rsid w:val="0099494B"/>
    <w:rsid w:val="00994B3D"/>
    <w:rsid w:val="00994B7C"/>
    <w:rsid w:val="00994C8B"/>
    <w:rsid w:val="009952EC"/>
    <w:rsid w:val="00995650"/>
    <w:rsid w:val="009959BA"/>
    <w:rsid w:val="00995DA3"/>
    <w:rsid w:val="00996587"/>
    <w:rsid w:val="009965EE"/>
    <w:rsid w:val="00996A97"/>
    <w:rsid w:val="0099732B"/>
    <w:rsid w:val="0099739E"/>
    <w:rsid w:val="00997BEC"/>
    <w:rsid w:val="009A00D1"/>
    <w:rsid w:val="009A037C"/>
    <w:rsid w:val="009A0383"/>
    <w:rsid w:val="009A05E3"/>
    <w:rsid w:val="009A0704"/>
    <w:rsid w:val="009A0C20"/>
    <w:rsid w:val="009A0EAE"/>
    <w:rsid w:val="009A1779"/>
    <w:rsid w:val="009A18B6"/>
    <w:rsid w:val="009A20CC"/>
    <w:rsid w:val="009A240A"/>
    <w:rsid w:val="009A2B4D"/>
    <w:rsid w:val="009A2FF8"/>
    <w:rsid w:val="009A388E"/>
    <w:rsid w:val="009A3A4A"/>
    <w:rsid w:val="009A3D3F"/>
    <w:rsid w:val="009A454D"/>
    <w:rsid w:val="009A4C21"/>
    <w:rsid w:val="009A4EFE"/>
    <w:rsid w:val="009A51C1"/>
    <w:rsid w:val="009A5D49"/>
    <w:rsid w:val="009A5DD6"/>
    <w:rsid w:val="009A5E70"/>
    <w:rsid w:val="009A6081"/>
    <w:rsid w:val="009A61CE"/>
    <w:rsid w:val="009A67BA"/>
    <w:rsid w:val="009A6844"/>
    <w:rsid w:val="009A6B3E"/>
    <w:rsid w:val="009A6C1D"/>
    <w:rsid w:val="009A6EB5"/>
    <w:rsid w:val="009A6EB6"/>
    <w:rsid w:val="009A731C"/>
    <w:rsid w:val="009B00B0"/>
    <w:rsid w:val="009B10DE"/>
    <w:rsid w:val="009B1389"/>
    <w:rsid w:val="009B1559"/>
    <w:rsid w:val="009B178C"/>
    <w:rsid w:val="009B1FD5"/>
    <w:rsid w:val="009B24D5"/>
    <w:rsid w:val="009B29E5"/>
    <w:rsid w:val="009B2B39"/>
    <w:rsid w:val="009B2B90"/>
    <w:rsid w:val="009B37C0"/>
    <w:rsid w:val="009B3967"/>
    <w:rsid w:val="009B3A1F"/>
    <w:rsid w:val="009B3DB7"/>
    <w:rsid w:val="009B3EA5"/>
    <w:rsid w:val="009B44A3"/>
    <w:rsid w:val="009B494C"/>
    <w:rsid w:val="009B621D"/>
    <w:rsid w:val="009B62E6"/>
    <w:rsid w:val="009B6D51"/>
    <w:rsid w:val="009B7156"/>
    <w:rsid w:val="009B71FD"/>
    <w:rsid w:val="009B7553"/>
    <w:rsid w:val="009B75AD"/>
    <w:rsid w:val="009B7638"/>
    <w:rsid w:val="009B7734"/>
    <w:rsid w:val="009B79D1"/>
    <w:rsid w:val="009B7E66"/>
    <w:rsid w:val="009C0F30"/>
    <w:rsid w:val="009C1651"/>
    <w:rsid w:val="009C1D8B"/>
    <w:rsid w:val="009C22FE"/>
    <w:rsid w:val="009C295A"/>
    <w:rsid w:val="009C361D"/>
    <w:rsid w:val="009C37AB"/>
    <w:rsid w:val="009C3818"/>
    <w:rsid w:val="009C3867"/>
    <w:rsid w:val="009C40B0"/>
    <w:rsid w:val="009C49B8"/>
    <w:rsid w:val="009C4C7B"/>
    <w:rsid w:val="009C4E36"/>
    <w:rsid w:val="009C4F67"/>
    <w:rsid w:val="009C5617"/>
    <w:rsid w:val="009C5C5E"/>
    <w:rsid w:val="009C601C"/>
    <w:rsid w:val="009C6800"/>
    <w:rsid w:val="009C7061"/>
    <w:rsid w:val="009C71F4"/>
    <w:rsid w:val="009C7527"/>
    <w:rsid w:val="009C7759"/>
    <w:rsid w:val="009D0193"/>
    <w:rsid w:val="009D0449"/>
    <w:rsid w:val="009D0702"/>
    <w:rsid w:val="009D08FE"/>
    <w:rsid w:val="009D1829"/>
    <w:rsid w:val="009D19BF"/>
    <w:rsid w:val="009D1C76"/>
    <w:rsid w:val="009D1C7C"/>
    <w:rsid w:val="009D2042"/>
    <w:rsid w:val="009D2E0A"/>
    <w:rsid w:val="009D3370"/>
    <w:rsid w:val="009D3705"/>
    <w:rsid w:val="009D3E36"/>
    <w:rsid w:val="009D3EC4"/>
    <w:rsid w:val="009D4071"/>
    <w:rsid w:val="009D491D"/>
    <w:rsid w:val="009D4968"/>
    <w:rsid w:val="009D5A65"/>
    <w:rsid w:val="009D5BB2"/>
    <w:rsid w:val="009D618B"/>
    <w:rsid w:val="009D627E"/>
    <w:rsid w:val="009D71A5"/>
    <w:rsid w:val="009D7309"/>
    <w:rsid w:val="009D7544"/>
    <w:rsid w:val="009D7749"/>
    <w:rsid w:val="009D7CC7"/>
    <w:rsid w:val="009D7CCB"/>
    <w:rsid w:val="009D7E85"/>
    <w:rsid w:val="009E0186"/>
    <w:rsid w:val="009E05FF"/>
    <w:rsid w:val="009E0971"/>
    <w:rsid w:val="009E129D"/>
    <w:rsid w:val="009E1F0C"/>
    <w:rsid w:val="009E25A5"/>
    <w:rsid w:val="009E2EDC"/>
    <w:rsid w:val="009E3660"/>
    <w:rsid w:val="009E3A2B"/>
    <w:rsid w:val="009E3CA0"/>
    <w:rsid w:val="009E3EB7"/>
    <w:rsid w:val="009E4340"/>
    <w:rsid w:val="009E4507"/>
    <w:rsid w:val="009E4B65"/>
    <w:rsid w:val="009E4C29"/>
    <w:rsid w:val="009E5CC4"/>
    <w:rsid w:val="009E5DD0"/>
    <w:rsid w:val="009E5DEF"/>
    <w:rsid w:val="009E6969"/>
    <w:rsid w:val="009E69FF"/>
    <w:rsid w:val="009E74C3"/>
    <w:rsid w:val="009E77C8"/>
    <w:rsid w:val="009E78BB"/>
    <w:rsid w:val="009F0210"/>
    <w:rsid w:val="009F0407"/>
    <w:rsid w:val="009F04A5"/>
    <w:rsid w:val="009F0E09"/>
    <w:rsid w:val="009F1151"/>
    <w:rsid w:val="009F1642"/>
    <w:rsid w:val="009F1AE2"/>
    <w:rsid w:val="009F217F"/>
    <w:rsid w:val="009F2B64"/>
    <w:rsid w:val="009F2B94"/>
    <w:rsid w:val="009F2FF7"/>
    <w:rsid w:val="009F3088"/>
    <w:rsid w:val="009F3140"/>
    <w:rsid w:val="009F33FE"/>
    <w:rsid w:val="009F351A"/>
    <w:rsid w:val="009F3585"/>
    <w:rsid w:val="009F374E"/>
    <w:rsid w:val="009F3B1B"/>
    <w:rsid w:val="009F43D4"/>
    <w:rsid w:val="009F4B17"/>
    <w:rsid w:val="009F4C78"/>
    <w:rsid w:val="009F4E55"/>
    <w:rsid w:val="009F5206"/>
    <w:rsid w:val="009F53C9"/>
    <w:rsid w:val="009F59EF"/>
    <w:rsid w:val="009F5E6D"/>
    <w:rsid w:val="009F646A"/>
    <w:rsid w:val="009F67BD"/>
    <w:rsid w:val="009F67C2"/>
    <w:rsid w:val="009F6877"/>
    <w:rsid w:val="009F69F1"/>
    <w:rsid w:val="009F6CB6"/>
    <w:rsid w:val="009F6D65"/>
    <w:rsid w:val="009F6DCA"/>
    <w:rsid w:val="009F70F0"/>
    <w:rsid w:val="009F7153"/>
    <w:rsid w:val="009F75A1"/>
    <w:rsid w:val="009F7F09"/>
    <w:rsid w:val="00A001AA"/>
    <w:rsid w:val="00A00BB8"/>
    <w:rsid w:val="00A00C6A"/>
    <w:rsid w:val="00A01054"/>
    <w:rsid w:val="00A02188"/>
    <w:rsid w:val="00A02B97"/>
    <w:rsid w:val="00A03631"/>
    <w:rsid w:val="00A03886"/>
    <w:rsid w:val="00A04B72"/>
    <w:rsid w:val="00A04BB5"/>
    <w:rsid w:val="00A04CC4"/>
    <w:rsid w:val="00A04E99"/>
    <w:rsid w:val="00A05653"/>
    <w:rsid w:val="00A0589A"/>
    <w:rsid w:val="00A05D1D"/>
    <w:rsid w:val="00A0644F"/>
    <w:rsid w:val="00A06993"/>
    <w:rsid w:val="00A074E6"/>
    <w:rsid w:val="00A078FA"/>
    <w:rsid w:val="00A07BF5"/>
    <w:rsid w:val="00A10457"/>
    <w:rsid w:val="00A10475"/>
    <w:rsid w:val="00A104ED"/>
    <w:rsid w:val="00A10B5A"/>
    <w:rsid w:val="00A10CFB"/>
    <w:rsid w:val="00A10E68"/>
    <w:rsid w:val="00A10FC5"/>
    <w:rsid w:val="00A1165D"/>
    <w:rsid w:val="00A11716"/>
    <w:rsid w:val="00A12184"/>
    <w:rsid w:val="00A12325"/>
    <w:rsid w:val="00A12598"/>
    <w:rsid w:val="00A12925"/>
    <w:rsid w:val="00A1292B"/>
    <w:rsid w:val="00A1323B"/>
    <w:rsid w:val="00A1375B"/>
    <w:rsid w:val="00A13973"/>
    <w:rsid w:val="00A1424F"/>
    <w:rsid w:val="00A142DE"/>
    <w:rsid w:val="00A143CD"/>
    <w:rsid w:val="00A14539"/>
    <w:rsid w:val="00A14DE5"/>
    <w:rsid w:val="00A15A19"/>
    <w:rsid w:val="00A15B3E"/>
    <w:rsid w:val="00A166C1"/>
    <w:rsid w:val="00A17B26"/>
    <w:rsid w:val="00A17FCD"/>
    <w:rsid w:val="00A205AA"/>
    <w:rsid w:val="00A21172"/>
    <w:rsid w:val="00A21A29"/>
    <w:rsid w:val="00A21F50"/>
    <w:rsid w:val="00A2222F"/>
    <w:rsid w:val="00A225F5"/>
    <w:rsid w:val="00A22BE9"/>
    <w:rsid w:val="00A22F5F"/>
    <w:rsid w:val="00A23B81"/>
    <w:rsid w:val="00A244B2"/>
    <w:rsid w:val="00A24959"/>
    <w:rsid w:val="00A24C42"/>
    <w:rsid w:val="00A25157"/>
    <w:rsid w:val="00A253A1"/>
    <w:rsid w:val="00A254A0"/>
    <w:rsid w:val="00A26858"/>
    <w:rsid w:val="00A26CBF"/>
    <w:rsid w:val="00A2788E"/>
    <w:rsid w:val="00A27D3E"/>
    <w:rsid w:val="00A27D76"/>
    <w:rsid w:val="00A30CDE"/>
    <w:rsid w:val="00A30E28"/>
    <w:rsid w:val="00A311CF"/>
    <w:rsid w:val="00A31291"/>
    <w:rsid w:val="00A31A00"/>
    <w:rsid w:val="00A31B35"/>
    <w:rsid w:val="00A31ED7"/>
    <w:rsid w:val="00A326DC"/>
    <w:rsid w:val="00A32CB7"/>
    <w:rsid w:val="00A33CEF"/>
    <w:rsid w:val="00A34388"/>
    <w:rsid w:val="00A34757"/>
    <w:rsid w:val="00A34889"/>
    <w:rsid w:val="00A350F5"/>
    <w:rsid w:val="00A35858"/>
    <w:rsid w:val="00A35B37"/>
    <w:rsid w:val="00A36C03"/>
    <w:rsid w:val="00A3760C"/>
    <w:rsid w:val="00A408EA"/>
    <w:rsid w:val="00A40F39"/>
    <w:rsid w:val="00A41150"/>
    <w:rsid w:val="00A4180F"/>
    <w:rsid w:val="00A418CA"/>
    <w:rsid w:val="00A41A6E"/>
    <w:rsid w:val="00A41ABD"/>
    <w:rsid w:val="00A41B12"/>
    <w:rsid w:val="00A4223B"/>
    <w:rsid w:val="00A4241E"/>
    <w:rsid w:val="00A432D2"/>
    <w:rsid w:val="00A43E17"/>
    <w:rsid w:val="00A441E9"/>
    <w:rsid w:val="00A44BBF"/>
    <w:rsid w:val="00A456F8"/>
    <w:rsid w:val="00A4579C"/>
    <w:rsid w:val="00A45BD5"/>
    <w:rsid w:val="00A45FE7"/>
    <w:rsid w:val="00A46545"/>
    <w:rsid w:val="00A46725"/>
    <w:rsid w:val="00A47C91"/>
    <w:rsid w:val="00A501DB"/>
    <w:rsid w:val="00A509DF"/>
    <w:rsid w:val="00A510A4"/>
    <w:rsid w:val="00A51241"/>
    <w:rsid w:val="00A51DD5"/>
    <w:rsid w:val="00A52429"/>
    <w:rsid w:val="00A528EA"/>
    <w:rsid w:val="00A52AEE"/>
    <w:rsid w:val="00A52CBA"/>
    <w:rsid w:val="00A53661"/>
    <w:rsid w:val="00A538CB"/>
    <w:rsid w:val="00A543D6"/>
    <w:rsid w:val="00A54510"/>
    <w:rsid w:val="00A54BAF"/>
    <w:rsid w:val="00A554DB"/>
    <w:rsid w:val="00A5578F"/>
    <w:rsid w:val="00A557D2"/>
    <w:rsid w:val="00A55D7B"/>
    <w:rsid w:val="00A56B40"/>
    <w:rsid w:val="00A573DC"/>
    <w:rsid w:val="00A57402"/>
    <w:rsid w:val="00A57564"/>
    <w:rsid w:val="00A577E8"/>
    <w:rsid w:val="00A57DE7"/>
    <w:rsid w:val="00A616E4"/>
    <w:rsid w:val="00A61852"/>
    <w:rsid w:val="00A61D9B"/>
    <w:rsid w:val="00A61F16"/>
    <w:rsid w:val="00A627BB"/>
    <w:rsid w:val="00A6327A"/>
    <w:rsid w:val="00A63CF7"/>
    <w:rsid w:val="00A63DA5"/>
    <w:rsid w:val="00A63EC3"/>
    <w:rsid w:val="00A63F29"/>
    <w:rsid w:val="00A6406B"/>
    <w:rsid w:val="00A64BBA"/>
    <w:rsid w:val="00A6542C"/>
    <w:rsid w:val="00A65789"/>
    <w:rsid w:val="00A659A8"/>
    <w:rsid w:val="00A65A06"/>
    <w:rsid w:val="00A65DB3"/>
    <w:rsid w:val="00A66812"/>
    <w:rsid w:val="00A67408"/>
    <w:rsid w:val="00A702E3"/>
    <w:rsid w:val="00A707D3"/>
    <w:rsid w:val="00A70A89"/>
    <w:rsid w:val="00A70CC7"/>
    <w:rsid w:val="00A70D57"/>
    <w:rsid w:val="00A70F7C"/>
    <w:rsid w:val="00A7137E"/>
    <w:rsid w:val="00A71397"/>
    <w:rsid w:val="00A7190D"/>
    <w:rsid w:val="00A719AA"/>
    <w:rsid w:val="00A71C62"/>
    <w:rsid w:val="00A72641"/>
    <w:rsid w:val="00A72AAF"/>
    <w:rsid w:val="00A72BB4"/>
    <w:rsid w:val="00A7341D"/>
    <w:rsid w:val="00A739A0"/>
    <w:rsid w:val="00A73A61"/>
    <w:rsid w:val="00A73F8A"/>
    <w:rsid w:val="00A7458A"/>
    <w:rsid w:val="00A74A8A"/>
    <w:rsid w:val="00A74DE5"/>
    <w:rsid w:val="00A7546C"/>
    <w:rsid w:val="00A76098"/>
    <w:rsid w:val="00A76154"/>
    <w:rsid w:val="00A761AE"/>
    <w:rsid w:val="00A77285"/>
    <w:rsid w:val="00A7772C"/>
    <w:rsid w:val="00A7799E"/>
    <w:rsid w:val="00A805CC"/>
    <w:rsid w:val="00A81C0E"/>
    <w:rsid w:val="00A81D5E"/>
    <w:rsid w:val="00A82933"/>
    <w:rsid w:val="00A829B0"/>
    <w:rsid w:val="00A82A49"/>
    <w:rsid w:val="00A83408"/>
    <w:rsid w:val="00A839E4"/>
    <w:rsid w:val="00A83A18"/>
    <w:rsid w:val="00A83B18"/>
    <w:rsid w:val="00A83D7B"/>
    <w:rsid w:val="00A84295"/>
    <w:rsid w:val="00A84599"/>
    <w:rsid w:val="00A84BA3"/>
    <w:rsid w:val="00A84FD9"/>
    <w:rsid w:val="00A855CE"/>
    <w:rsid w:val="00A85B53"/>
    <w:rsid w:val="00A86DB9"/>
    <w:rsid w:val="00A87191"/>
    <w:rsid w:val="00A871B0"/>
    <w:rsid w:val="00A87C20"/>
    <w:rsid w:val="00A87C63"/>
    <w:rsid w:val="00A90810"/>
    <w:rsid w:val="00A91B4A"/>
    <w:rsid w:val="00A91C06"/>
    <w:rsid w:val="00A92F9F"/>
    <w:rsid w:val="00A93064"/>
    <w:rsid w:val="00A937BB"/>
    <w:rsid w:val="00A939CC"/>
    <w:rsid w:val="00A94C26"/>
    <w:rsid w:val="00A94F4E"/>
    <w:rsid w:val="00A9502A"/>
    <w:rsid w:val="00A95373"/>
    <w:rsid w:val="00A95C78"/>
    <w:rsid w:val="00A960F5"/>
    <w:rsid w:val="00A966AA"/>
    <w:rsid w:val="00A968A4"/>
    <w:rsid w:val="00A96DEB"/>
    <w:rsid w:val="00A97276"/>
    <w:rsid w:val="00A97484"/>
    <w:rsid w:val="00A97EF6"/>
    <w:rsid w:val="00AA1029"/>
    <w:rsid w:val="00AA13F6"/>
    <w:rsid w:val="00AA1BE4"/>
    <w:rsid w:val="00AA1DD0"/>
    <w:rsid w:val="00AA26F0"/>
    <w:rsid w:val="00AA274F"/>
    <w:rsid w:val="00AA2D1B"/>
    <w:rsid w:val="00AA3131"/>
    <w:rsid w:val="00AA3FC3"/>
    <w:rsid w:val="00AA40A2"/>
    <w:rsid w:val="00AA4706"/>
    <w:rsid w:val="00AA4751"/>
    <w:rsid w:val="00AA5336"/>
    <w:rsid w:val="00AA53B9"/>
    <w:rsid w:val="00AA7161"/>
    <w:rsid w:val="00AA79AB"/>
    <w:rsid w:val="00AA7C42"/>
    <w:rsid w:val="00AB0070"/>
    <w:rsid w:val="00AB05D4"/>
    <w:rsid w:val="00AB082F"/>
    <w:rsid w:val="00AB0B82"/>
    <w:rsid w:val="00AB0E27"/>
    <w:rsid w:val="00AB1640"/>
    <w:rsid w:val="00AB1C0C"/>
    <w:rsid w:val="00AB31FD"/>
    <w:rsid w:val="00AB373F"/>
    <w:rsid w:val="00AB3EA1"/>
    <w:rsid w:val="00AB440B"/>
    <w:rsid w:val="00AB6124"/>
    <w:rsid w:val="00AB6196"/>
    <w:rsid w:val="00AB621A"/>
    <w:rsid w:val="00AB6254"/>
    <w:rsid w:val="00AB6371"/>
    <w:rsid w:val="00AB6B19"/>
    <w:rsid w:val="00AB6D32"/>
    <w:rsid w:val="00AB72E7"/>
    <w:rsid w:val="00AB73F5"/>
    <w:rsid w:val="00AB7553"/>
    <w:rsid w:val="00AB7E13"/>
    <w:rsid w:val="00AC00CA"/>
    <w:rsid w:val="00AC0E4C"/>
    <w:rsid w:val="00AC157C"/>
    <w:rsid w:val="00AC175D"/>
    <w:rsid w:val="00AC18E4"/>
    <w:rsid w:val="00AC1965"/>
    <w:rsid w:val="00AC197F"/>
    <w:rsid w:val="00AC207F"/>
    <w:rsid w:val="00AC2387"/>
    <w:rsid w:val="00AC2704"/>
    <w:rsid w:val="00AC3099"/>
    <w:rsid w:val="00AC340A"/>
    <w:rsid w:val="00AC3763"/>
    <w:rsid w:val="00AC4148"/>
    <w:rsid w:val="00AC484B"/>
    <w:rsid w:val="00AC4E7B"/>
    <w:rsid w:val="00AC5073"/>
    <w:rsid w:val="00AC568B"/>
    <w:rsid w:val="00AC6158"/>
    <w:rsid w:val="00AC633C"/>
    <w:rsid w:val="00AC6362"/>
    <w:rsid w:val="00AC649B"/>
    <w:rsid w:val="00AC6A7B"/>
    <w:rsid w:val="00AC7C13"/>
    <w:rsid w:val="00AC7CE8"/>
    <w:rsid w:val="00AD0098"/>
    <w:rsid w:val="00AD01F6"/>
    <w:rsid w:val="00AD0749"/>
    <w:rsid w:val="00AD0EB4"/>
    <w:rsid w:val="00AD1639"/>
    <w:rsid w:val="00AD18FF"/>
    <w:rsid w:val="00AD283F"/>
    <w:rsid w:val="00AD2E39"/>
    <w:rsid w:val="00AD3761"/>
    <w:rsid w:val="00AD3966"/>
    <w:rsid w:val="00AD3ED9"/>
    <w:rsid w:val="00AD3F88"/>
    <w:rsid w:val="00AD43C7"/>
    <w:rsid w:val="00AD4440"/>
    <w:rsid w:val="00AD47E0"/>
    <w:rsid w:val="00AD484A"/>
    <w:rsid w:val="00AD4C7F"/>
    <w:rsid w:val="00AD4CAC"/>
    <w:rsid w:val="00AD4F93"/>
    <w:rsid w:val="00AD52CD"/>
    <w:rsid w:val="00AD53BE"/>
    <w:rsid w:val="00AD5821"/>
    <w:rsid w:val="00AD5B1A"/>
    <w:rsid w:val="00AD61B6"/>
    <w:rsid w:val="00AD6270"/>
    <w:rsid w:val="00AD66F6"/>
    <w:rsid w:val="00AD74AC"/>
    <w:rsid w:val="00AD7749"/>
    <w:rsid w:val="00AE0067"/>
    <w:rsid w:val="00AE01C1"/>
    <w:rsid w:val="00AE04EB"/>
    <w:rsid w:val="00AE08E7"/>
    <w:rsid w:val="00AE09D6"/>
    <w:rsid w:val="00AE0D44"/>
    <w:rsid w:val="00AE0E7F"/>
    <w:rsid w:val="00AE10C9"/>
    <w:rsid w:val="00AE13C4"/>
    <w:rsid w:val="00AE2804"/>
    <w:rsid w:val="00AE316D"/>
    <w:rsid w:val="00AE3581"/>
    <w:rsid w:val="00AE38FE"/>
    <w:rsid w:val="00AE3C4E"/>
    <w:rsid w:val="00AE44B5"/>
    <w:rsid w:val="00AE44F7"/>
    <w:rsid w:val="00AE4C46"/>
    <w:rsid w:val="00AE52E5"/>
    <w:rsid w:val="00AE5399"/>
    <w:rsid w:val="00AE5CD4"/>
    <w:rsid w:val="00AE5F87"/>
    <w:rsid w:val="00AE646F"/>
    <w:rsid w:val="00AE6CF3"/>
    <w:rsid w:val="00AE742D"/>
    <w:rsid w:val="00AE7A3C"/>
    <w:rsid w:val="00AE7E59"/>
    <w:rsid w:val="00AF0096"/>
    <w:rsid w:val="00AF03B5"/>
    <w:rsid w:val="00AF04CE"/>
    <w:rsid w:val="00AF06F6"/>
    <w:rsid w:val="00AF0760"/>
    <w:rsid w:val="00AF0817"/>
    <w:rsid w:val="00AF14AE"/>
    <w:rsid w:val="00AF2133"/>
    <w:rsid w:val="00AF28E5"/>
    <w:rsid w:val="00AF3651"/>
    <w:rsid w:val="00AF3EFF"/>
    <w:rsid w:val="00AF408A"/>
    <w:rsid w:val="00AF408B"/>
    <w:rsid w:val="00AF44B7"/>
    <w:rsid w:val="00AF4A91"/>
    <w:rsid w:val="00AF4D9F"/>
    <w:rsid w:val="00AF530C"/>
    <w:rsid w:val="00AF554D"/>
    <w:rsid w:val="00AF590E"/>
    <w:rsid w:val="00AF5A08"/>
    <w:rsid w:val="00AF5B05"/>
    <w:rsid w:val="00AF6512"/>
    <w:rsid w:val="00AF6587"/>
    <w:rsid w:val="00AF72C5"/>
    <w:rsid w:val="00AF75D7"/>
    <w:rsid w:val="00AF7B69"/>
    <w:rsid w:val="00AF7FF3"/>
    <w:rsid w:val="00B005AE"/>
    <w:rsid w:val="00B007BE"/>
    <w:rsid w:val="00B00D41"/>
    <w:rsid w:val="00B00D58"/>
    <w:rsid w:val="00B01446"/>
    <w:rsid w:val="00B018B2"/>
    <w:rsid w:val="00B01E05"/>
    <w:rsid w:val="00B020A7"/>
    <w:rsid w:val="00B02109"/>
    <w:rsid w:val="00B0240C"/>
    <w:rsid w:val="00B02660"/>
    <w:rsid w:val="00B02848"/>
    <w:rsid w:val="00B030E4"/>
    <w:rsid w:val="00B036C4"/>
    <w:rsid w:val="00B03D0A"/>
    <w:rsid w:val="00B03FBF"/>
    <w:rsid w:val="00B04526"/>
    <w:rsid w:val="00B0472B"/>
    <w:rsid w:val="00B05070"/>
    <w:rsid w:val="00B05080"/>
    <w:rsid w:val="00B06218"/>
    <w:rsid w:val="00B06F8A"/>
    <w:rsid w:val="00B07068"/>
    <w:rsid w:val="00B073E9"/>
    <w:rsid w:val="00B07A64"/>
    <w:rsid w:val="00B07ADB"/>
    <w:rsid w:val="00B07F36"/>
    <w:rsid w:val="00B103E2"/>
    <w:rsid w:val="00B10CEE"/>
    <w:rsid w:val="00B12122"/>
    <w:rsid w:val="00B128C7"/>
    <w:rsid w:val="00B13419"/>
    <w:rsid w:val="00B13453"/>
    <w:rsid w:val="00B143E7"/>
    <w:rsid w:val="00B14D45"/>
    <w:rsid w:val="00B15276"/>
    <w:rsid w:val="00B15650"/>
    <w:rsid w:val="00B169DD"/>
    <w:rsid w:val="00B17257"/>
    <w:rsid w:val="00B17322"/>
    <w:rsid w:val="00B17453"/>
    <w:rsid w:val="00B1755C"/>
    <w:rsid w:val="00B17D81"/>
    <w:rsid w:val="00B20A94"/>
    <w:rsid w:val="00B215B8"/>
    <w:rsid w:val="00B215F0"/>
    <w:rsid w:val="00B2167B"/>
    <w:rsid w:val="00B216EE"/>
    <w:rsid w:val="00B22720"/>
    <w:rsid w:val="00B22DB0"/>
    <w:rsid w:val="00B238D2"/>
    <w:rsid w:val="00B239F3"/>
    <w:rsid w:val="00B24552"/>
    <w:rsid w:val="00B24B60"/>
    <w:rsid w:val="00B256E6"/>
    <w:rsid w:val="00B263D6"/>
    <w:rsid w:val="00B267C9"/>
    <w:rsid w:val="00B2730E"/>
    <w:rsid w:val="00B27D91"/>
    <w:rsid w:val="00B32027"/>
    <w:rsid w:val="00B32240"/>
    <w:rsid w:val="00B3236B"/>
    <w:rsid w:val="00B326C2"/>
    <w:rsid w:val="00B329AA"/>
    <w:rsid w:val="00B32B4B"/>
    <w:rsid w:val="00B32E81"/>
    <w:rsid w:val="00B332A0"/>
    <w:rsid w:val="00B33718"/>
    <w:rsid w:val="00B345B8"/>
    <w:rsid w:val="00B34C83"/>
    <w:rsid w:val="00B35103"/>
    <w:rsid w:val="00B35708"/>
    <w:rsid w:val="00B3644D"/>
    <w:rsid w:val="00B37327"/>
    <w:rsid w:val="00B37888"/>
    <w:rsid w:val="00B379E0"/>
    <w:rsid w:val="00B37C26"/>
    <w:rsid w:val="00B40DB4"/>
    <w:rsid w:val="00B4138A"/>
    <w:rsid w:val="00B41C00"/>
    <w:rsid w:val="00B41EE9"/>
    <w:rsid w:val="00B42344"/>
    <w:rsid w:val="00B42A8B"/>
    <w:rsid w:val="00B42C34"/>
    <w:rsid w:val="00B42C3E"/>
    <w:rsid w:val="00B434BC"/>
    <w:rsid w:val="00B43716"/>
    <w:rsid w:val="00B43A61"/>
    <w:rsid w:val="00B43B32"/>
    <w:rsid w:val="00B44971"/>
    <w:rsid w:val="00B45736"/>
    <w:rsid w:val="00B46F32"/>
    <w:rsid w:val="00B50257"/>
    <w:rsid w:val="00B50B4E"/>
    <w:rsid w:val="00B50F5A"/>
    <w:rsid w:val="00B519A0"/>
    <w:rsid w:val="00B5294C"/>
    <w:rsid w:val="00B52E28"/>
    <w:rsid w:val="00B5352A"/>
    <w:rsid w:val="00B5450C"/>
    <w:rsid w:val="00B5459C"/>
    <w:rsid w:val="00B551CD"/>
    <w:rsid w:val="00B55274"/>
    <w:rsid w:val="00B5571F"/>
    <w:rsid w:val="00B557B2"/>
    <w:rsid w:val="00B55CA3"/>
    <w:rsid w:val="00B55CD5"/>
    <w:rsid w:val="00B55F99"/>
    <w:rsid w:val="00B5660E"/>
    <w:rsid w:val="00B567B1"/>
    <w:rsid w:val="00B56A38"/>
    <w:rsid w:val="00B56B58"/>
    <w:rsid w:val="00B573CF"/>
    <w:rsid w:val="00B5751E"/>
    <w:rsid w:val="00B57543"/>
    <w:rsid w:val="00B5764C"/>
    <w:rsid w:val="00B57922"/>
    <w:rsid w:val="00B57CAB"/>
    <w:rsid w:val="00B57F3F"/>
    <w:rsid w:val="00B600CD"/>
    <w:rsid w:val="00B608F8"/>
    <w:rsid w:val="00B60D96"/>
    <w:rsid w:val="00B60F6F"/>
    <w:rsid w:val="00B6113F"/>
    <w:rsid w:val="00B61576"/>
    <w:rsid w:val="00B61A58"/>
    <w:rsid w:val="00B61D5C"/>
    <w:rsid w:val="00B61DA6"/>
    <w:rsid w:val="00B62126"/>
    <w:rsid w:val="00B626A8"/>
    <w:rsid w:val="00B627E6"/>
    <w:rsid w:val="00B62D99"/>
    <w:rsid w:val="00B63093"/>
    <w:rsid w:val="00B63C58"/>
    <w:rsid w:val="00B643ED"/>
    <w:rsid w:val="00B6447F"/>
    <w:rsid w:val="00B6448E"/>
    <w:rsid w:val="00B64587"/>
    <w:rsid w:val="00B65240"/>
    <w:rsid w:val="00B6566E"/>
    <w:rsid w:val="00B6570A"/>
    <w:rsid w:val="00B65F1C"/>
    <w:rsid w:val="00B65F2D"/>
    <w:rsid w:val="00B66B42"/>
    <w:rsid w:val="00B67ED5"/>
    <w:rsid w:val="00B70EF6"/>
    <w:rsid w:val="00B7111A"/>
    <w:rsid w:val="00B714B0"/>
    <w:rsid w:val="00B71D05"/>
    <w:rsid w:val="00B726BA"/>
    <w:rsid w:val="00B72E64"/>
    <w:rsid w:val="00B731F3"/>
    <w:rsid w:val="00B73449"/>
    <w:rsid w:val="00B7421D"/>
    <w:rsid w:val="00B74259"/>
    <w:rsid w:val="00B7487F"/>
    <w:rsid w:val="00B74B9F"/>
    <w:rsid w:val="00B74D0E"/>
    <w:rsid w:val="00B750CA"/>
    <w:rsid w:val="00B75A76"/>
    <w:rsid w:val="00B75DA0"/>
    <w:rsid w:val="00B76172"/>
    <w:rsid w:val="00B76442"/>
    <w:rsid w:val="00B766F8"/>
    <w:rsid w:val="00B76AEA"/>
    <w:rsid w:val="00B76E42"/>
    <w:rsid w:val="00B77351"/>
    <w:rsid w:val="00B77967"/>
    <w:rsid w:val="00B77991"/>
    <w:rsid w:val="00B77A2F"/>
    <w:rsid w:val="00B77B39"/>
    <w:rsid w:val="00B80418"/>
    <w:rsid w:val="00B80439"/>
    <w:rsid w:val="00B805E9"/>
    <w:rsid w:val="00B807B2"/>
    <w:rsid w:val="00B813EC"/>
    <w:rsid w:val="00B81855"/>
    <w:rsid w:val="00B818B7"/>
    <w:rsid w:val="00B81B9F"/>
    <w:rsid w:val="00B81C2E"/>
    <w:rsid w:val="00B82A6F"/>
    <w:rsid w:val="00B82ADA"/>
    <w:rsid w:val="00B82AF3"/>
    <w:rsid w:val="00B83D43"/>
    <w:rsid w:val="00B83FE0"/>
    <w:rsid w:val="00B841BB"/>
    <w:rsid w:val="00B85D12"/>
    <w:rsid w:val="00B8650D"/>
    <w:rsid w:val="00B86529"/>
    <w:rsid w:val="00B86607"/>
    <w:rsid w:val="00B86957"/>
    <w:rsid w:val="00B86B9D"/>
    <w:rsid w:val="00B87958"/>
    <w:rsid w:val="00B87C3D"/>
    <w:rsid w:val="00B87E1B"/>
    <w:rsid w:val="00B87F1C"/>
    <w:rsid w:val="00B90163"/>
    <w:rsid w:val="00B902CB"/>
    <w:rsid w:val="00B9082C"/>
    <w:rsid w:val="00B9187D"/>
    <w:rsid w:val="00B9198A"/>
    <w:rsid w:val="00B9226A"/>
    <w:rsid w:val="00B9252E"/>
    <w:rsid w:val="00B9256A"/>
    <w:rsid w:val="00B92C5B"/>
    <w:rsid w:val="00B92D7D"/>
    <w:rsid w:val="00B9361C"/>
    <w:rsid w:val="00B93967"/>
    <w:rsid w:val="00B93AC3"/>
    <w:rsid w:val="00B93D10"/>
    <w:rsid w:val="00B946D0"/>
    <w:rsid w:val="00B947C5"/>
    <w:rsid w:val="00B94CC2"/>
    <w:rsid w:val="00B94E90"/>
    <w:rsid w:val="00B955DA"/>
    <w:rsid w:val="00B959D4"/>
    <w:rsid w:val="00B95A72"/>
    <w:rsid w:val="00B96380"/>
    <w:rsid w:val="00B96929"/>
    <w:rsid w:val="00B976E3"/>
    <w:rsid w:val="00B97D09"/>
    <w:rsid w:val="00BA0346"/>
    <w:rsid w:val="00BA0403"/>
    <w:rsid w:val="00BA0A4F"/>
    <w:rsid w:val="00BA113A"/>
    <w:rsid w:val="00BA1265"/>
    <w:rsid w:val="00BA16E7"/>
    <w:rsid w:val="00BA1835"/>
    <w:rsid w:val="00BA1B64"/>
    <w:rsid w:val="00BA274B"/>
    <w:rsid w:val="00BA2D46"/>
    <w:rsid w:val="00BA2F2E"/>
    <w:rsid w:val="00BA312D"/>
    <w:rsid w:val="00BA3455"/>
    <w:rsid w:val="00BA363C"/>
    <w:rsid w:val="00BA3D36"/>
    <w:rsid w:val="00BA3D4C"/>
    <w:rsid w:val="00BA4436"/>
    <w:rsid w:val="00BA46EF"/>
    <w:rsid w:val="00BA4807"/>
    <w:rsid w:val="00BA5300"/>
    <w:rsid w:val="00BA56B6"/>
    <w:rsid w:val="00BA5F8C"/>
    <w:rsid w:val="00BA63EA"/>
    <w:rsid w:val="00BA6721"/>
    <w:rsid w:val="00BA6A0E"/>
    <w:rsid w:val="00BA6B3A"/>
    <w:rsid w:val="00BA6C89"/>
    <w:rsid w:val="00BA7AC2"/>
    <w:rsid w:val="00BB009A"/>
    <w:rsid w:val="00BB00BF"/>
    <w:rsid w:val="00BB044E"/>
    <w:rsid w:val="00BB0968"/>
    <w:rsid w:val="00BB0B9F"/>
    <w:rsid w:val="00BB0D95"/>
    <w:rsid w:val="00BB0E95"/>
    <w:rsid w:val="00BB11C8"/>
    <w:rsid w:val="00BB1467"/>
    <w:rsid w:val="00BB16EA"/>
    <w:rsid w:val="00BB1C65"/>
    <w:rsid w:val="00BB1D43"/>
    <w:rsid w:val="00BB1D96"/>
    <w:rsid w:val="00BB3546"/>
    <w:rsid w:val="00BB3F79"/>
    <w:rsid w:val="00BB3FD8"/>
    <w:rsid w:val="00BB4501"/>
    <w:rsid w:val="00BB4891"/>
    <w:rsid w:val="00BB4F6C"/>
    <w:rsid w:val="00BB5289"/>
    <w:rsid w:val="00BB60C8"/>
    <w:rsid w:val="00BB61BC"/>
    <w:rsid w:val="00BB6A63"/>
    <w:rsid w:val="00BB6AF2"/>
    <w:rsid w:val="00BB7513"/>
    <w:rsid w:val="00BB7908"/>
    <w:rsid w:val="00BB7FAE"/>
    <w:rsid w:val="00BC009D"/>
    <w:rsid w:val="00BC04BD"/>
    <w:rsid w:val="00BC0822"/>
    <w:rsid w:val="00BC147A"/>
    <w:rsid w:val="00BC175F"/>
    <w:rsid w:val="00BC1F90"/>
    <w:rsid w:val="00BC220B"/>
    <w:rsid w:val="00BC2647"/>
    <w:rsid w:val="00BC268C"/>
    <w:rsid w:val="00BC276D"/>
    <w:rsid w:val="00BC3575"/>
    <w:rsid w:val="00BC3BCC"/>
    <w:rsid w:val="00BC3C49"/>
    <w:rsid w:val="00BC4548"/>
    <w:rsid w:val="00BC45EC"/>
    <w:rsid w:val="00BC481B"/>
    <w:rsid w:val="00BC48A9"/>
    <w:rsid w:val="00BC48B1"/>
    <w:rsid w:val="00BC4FF2"/>
    <w:rsid w:val="00BC536F"/>
    <w:rsid w:val="00BC550F"/>
    <w:rsid w:val="00BC60F7"/>
    <w:rsid w:val="00BC6ADB"/>
    <w:rsid w:val="00BC75FA"/>
    <w:rsid w:val="00BC7771"/>
    <w:rsid w:val="00BD08D8"/>
    <w:rsid w:val="00BD09EB"/>
    <w:rsid w:val="00BD0FD1"/>
    <w:rsid w:val="00BD1075"/>
    <w:rsid w:val="00BD18EC"/>
    <w:rsid w:val="00BD1CE5"/>
    <w:rsid w:val="00BD1EF4"/>
    <w:rsid w:val="00BD22C6"/>
    <w:rsid w:val="00BD2609"/>
    <w:rsid w:val="00BD2DAB"/>
    <w:rsid w:val="00BD3465"/>
    <w:rsid w:val="00BD390E"/>
    <w:rsid w:val="00BD40EC"/>
    <w:rsid w:val="00BD4361"/>
    <w:rsid w:val="00BD44BA"/>
    <w:rsid w:val="00BD488D"/>
    <w:rsid w:val="00BD4EFC"/>
    <w:rsid w:val="00BD5070"/>
    <w:rsid w:val="00BD533A"/>
    <w:rsid w:val="00BD55F6"/>
    <w:rsid w:val="00BD567A"/>
    <w:rsid w:val="00BD5D5D"/>
    <w:rsid w:val="00BD616B"/>
    <w:rsid w:val="00BD63CC"/>
    <w:rsid w:val="00BD6BA0"/>
    <w:rsid w:val="00BD6CCD"/>
    <w:rsid w:val="00BD6D5B"/>
    <w:rsid w:val="00BD6DB0"/>
    <w:rsid w:val="00BD7739"/>
    <w:rsid w:val="00BE038B"/>
    <w:rsid w:val="00BE06C0"/>
    <w:rsid w:val="00BE0A9C"/>
    <w:rsid w:val="00BE1B92"/>
    <w:rsid w:val="00BE1EA3"/>
    <w:rsid w:val="00BE2433"/>
    <w:rsid w:val="00BE252D"/>
    <w:rsid w:val="00BE27A7"/>
    <w:rsid w:val="00BE2C73"/>
    <w:rsid w:val="00BE2E24"/>
    <w:rsid w:val="00BE3025"/>
    <w:rsid w:val="00BE3AAA"/>
    <w:rsid w:val="00BE4253"/>
    <w:rsid w:val="00BE4321"/>
    <w:rsid w:val="00BE464A"/>
    <w:rsid w:val="00BE46C0"/>
    <w:rsid w:val="00BE4946"/>
    <w:rsid w:val="00BE5088"/>
    <w:rsid w:val="00BE5961"/>
    <w:rsid w:val="00BE59EA"/>
    <w:rsid w:val="00BE5AF9"/>
    <w:rsid w:val="00BE660A"/>
    <w:rsid w:val="00BE682A"/>
    <w:rsid w:val="00BE6D3B"/>
    <w:rsid w:val="00BE70D5"/>
    <w:rsid w:val="00BE7531"/>
    <w:rsid w:val="00BE75A4"/>
    <w:rsid w:val="00BE7D6F"/>
    <w:rsid w:val="00BF018A"/>
    <w:rsid w:val="00BF03E5"/>
    <w:rsid w:val="00BF05B2"/>
    <w:rsid w:val="00BF0BEC"/>
    <w:rsid w:val="00BF12EA"/>
    <w:rsid w:val="00BF13A5"/>
    <w:rsid w:val="00BF1814"/>
    <w:rsid w:val="00BF1995"/>
    <w:rsid w:val="00BF29F5"/>
    <w:rsid w:val="00BF2C2E"/>
    <w:rsid w:val="00BF31C8"/>
    <w:rsid w:val="00BF396C"/>
    <w:rsid w:val="00BF3C75"/>
    <w:rsid w:val="00BF40DE"/>
    <w:rsid w:val="00BF5547"/>
    <w:rsid w:val="00BF56D7"/>
    <w:rsid w:val="00BF5823"/>
    <w:rsid w:val="00BF590B"/>
    <w:rsid w:val="00BF59F4"/>
    <w:rsid w:val="00BF5AE3"/>
    <w:rsid w:val="00BF5E6C"/>
    <w:rsid w:val="00BF637A"/>
    <w:rsid w:val="00BF6434"/>
    <w:rsid w:val="00BF66BC"/>
    <w:rsid w:val="00BF72C0"/>
    <w:rsid w:val="00BF769E"/>
    <w:rsid w:val="00BF7A31"/>
    <w:rsid w:val="00C00837"/>
    <w:rsid w:val="00C01262"/>
    <w:rsid w:val="00C01DA8"/>
    <w:rsid w:val="00C02022"/>
    <w:rsid w:val="00C02A24"/>
    <w:rsid w:val="00C02EF2"/>
    <w:rsid w:val="00C03511"/>
    <w:rsid w:val="00C03839"/>
    <w:rsid w:val="00C03B91"/>
    <w:rsid w:val="00C04AAD"/>
    <w:rsid w:val="00C04F8F"/>
    <w:rsid w:val="00C05943"/>
    <w:rsid w:val="00C0645E"/>
    <w:rsid w:val="00C06863"/>
    <w:rsid w:val="00C06B85"/>
    <w:rsid w:val="00C0719E"/>
    <w:rsid w:val="00C073DA"/>
    <w:rsid w:val="00C07D19"/>
    <w:rsid w:val="00C10170"/>
    <w:rsid w:val="00C103F2"/>
    <w:rsid w:val="00C11C7C"/>
    <w:rsid w:val="00C11D62"/>
    <w:rsid w:val="00C123F7"/>
    <w:rsid w:val="00C1252E"/>
    <w:rsid w:val="00C126DF"/>
    <w:rsid w:val="00C128F5"/>
    <w:rsid w:val="00C13433"/>
    <w:rsid w:val="00C13A45"/>
    <w:rsid w:val="00C13ADF"/>
    <w:rsid w:val="00C13B06"/>
    <w:rsid w:val="00C13D94"/>
    <w:rsid w:val="00C1402D"/>
    <w:rsid w:val="00C14CA6"/>
    <w:rsid w:val="00C1559C"/>
    <w:rsid w:val="00C1567B"/>
    <w:rsid w:val="00C15751"/>
    <w:rsid w:val="00C1715B"/>
    <w:rsid w:val="00C209AB"/>
    <w:rsid w:val="00C20B02"/>
    <w:rsid w:val="00C21339"/>
    <w:rsid w:val="00C21418"/>
    <w:rsid w:val="00C2152D"/>
    <w:rsid w:val="00C21976"/>
    <w:rsid w:val="00C21AE8"/>
    <w:rsid w:val="00C21D1F"/>
    <w:rsid w:val="00C22827"/>
    <w:rsid w:val="00C22994"/>
    <w:rsid w:val="00C22DD3"/>
    <w:rsid w:val="00C22F73"/>
    <w:rsid w:val="00C22FBD"/>
    <w:rsid w:val="00C23AA6"/>
    <w:rsid w:val="00C242B8"/>
    <w:rsid w:val="00C244D7"/>
    <w:rsid w:val="00C24A74"/>
    <w:rsid w:val="00C25A6B"/>
    <w:rsid w:val="00C25DF9"/>
    <w:rsid w:val="00C26895"/>
    <w:rsid w:val="00C27133"/>
    <w:rsid w:val="00C272C6"/>
    <w:rsid w:val="00C279F8"/>
    <w:rsid w:val="00C27CDB"/>
    <w:rsid w:val="00C30F25"/>
    <w:rsid w:val="00C3169B"/>
    <w:rsid w:val="00C31D88"/>
    <w:rsid w:val="00C3207E"/>
    <w:rsid w:val="00C32F32"/>
    <w:rsid w:val="00C331D6"/>
    <w:rsid w:val="00C33908"/>
    <w:rsid w:val="00C3407B"/>
    <w:rsid w:val="00C34AE4"/>
    <w:rsid w:val="00C34D6C"/>
    <w:rsid w:val="00C35265"/>
    <w:rsid w:val="00C35388"/>
    <w:rsid w:val="00C35547"/>
    <w:rsid w:val="00C35F91"/>
    <w:rsid w:val="00C36237"/>
    <w:rsid w:val="00C3752E"/>
    <w:rsid w:val="00C37C3D"/>
    <w:rsid w:val="00C37C51"/>
    <w:rsid w:val="00C404C6"/>
    <w:rsid w:val="00C4115D"/>
    <w:rsid w:val="00C419A1"/>
    <w:rsid w:val="00C423A5"/>
    <w:rsid w:val="00C42E6D"/>
    <w:rsid w:val="00C4372D"/>
    <w:rsid w:val="00C443B9"/>
    <w:rsid w:val="00C44CC6"/>
    <w:rsid w:val="00C44D25"/>
    <w:rsid w:val="00C45CE7"/>
    <w:rsid w:val="00C45F97"/>
    <w:rsid w:val="00C46383"/>
    <w:rsid w:val="00C465A7"/>
    <w:rsid w:val="00C46635"/>
    <w:rsid w:val="00C46792"/>
    <w:rsid w:val="00C46AA6"/>
    <w:rsid w:val="00C46C79"/>
    <w:rsid w:val="00C46E32"/>
    <w:rsid w:val="00C479A7"/>
    <w:rsid w:val="00C50316"/>
    <w:rsid w:val="00C506B4"/>
    <w:rsid w:val="00C50CBE"/>
    <w:rsid w:val="00C510E5"/>
    <w:rsid w:val="00C51432"/>
    <w:rsid w:val="00C51F9F"/>
    <w:rsid w:val="00C5210E"/>
    <w:rsid w:val="00C52C84"/>
    <w:rsid w:val="00C52E90"/>
    <w:rsid w:val="00C53BC3"/>
    <w:rsid w:val="00C53DCA"/>
    <w:rsid w:val="00C5464E"/>
    <w:rsid w:val="00C5475F"/>
    <w:rsid w:val="00C54B9B"/>
    <w:rsid w:val="00C54DF4"/>
    <w:rsid w:val="00C5588B"/>
    <w:rsid w:val="00C55A8E"/>
    <w:rsid w:val="00C55C8E"/>
    <w:rsid w:val="00C55E3B"/>
    <w:rsid w:val="00C56D87"/>
    <w:rsid w:val="00C57856"/>
    <w:rsid w:val="00C57CE4"/>
    <w:rsid w:val="00C57CEC"/>
    <w:rsid w:val="00C606BD"/>
    <w:rsid w:val="00C60B7F"/>
    <w:rsid w:val="00C61A16"/>
    <w:rsid w:val="00C61AE1"/>
    <w:rsid w:val="00C62C04"/>
    <w:rsid w:val="00C62D5D"/>
    <w:rsid w:val="00C6302F"/>
    <w:rsid w:val="00C6370C"/>
    <w:rsid w:val="00C643A3"/>
    <w:rsid w:val="00C64767"/>
    <w:rsid w:val="00C648C6"/>
    <w:rsid w:val="00C6492C"/>
    <w:rsid w:val="00C657FD"/>
    <w:rsid w:val="00C66F42"/>
    <w:rsid w:val="00C66F53"/>
    <w:rsid w:val="00C670CF"/>
    <w:rsid w:val="00C67B9F"/>
    <w:rsid w:val="00C67CAF"/>
    <w:rsid w:val="00C7016F"/>
    <w:rsid w:val="00C702C6"/>
    <w:rsid w:val="00C708D7"/>
    <w:rsid w:val="00C70FAA"/>
    <w:rsid w:val="00C7155A"/>
    <w:rsid w:val="00C71D61"/>
    <w:rsid w:val="00C72180"/>
    <w:rsid w:val="00C72242"/>
    <w:rsid w:val="00C72913"/>
    <w:rsid w:val="00C72D2D"/>
    <w:rsid w:val="00C72F14"/>
    <w:rsid w:val="00C73B97"/>
    <w:rsid w:val="00C73CE2"/>
    <w:rsid w:val="00C73F2E"/>
    <w:rsid w:val="00C74398"/>
    <w:rsid w:val="00C74CFA"/>
    <w:rsid w:val="00C75311"/>
    <w:rsid w:val="00C75414"/>
    <w:rsid w:val="00C76D75"/>
    <w:rsid w:val="00C77C26"/>
    <w:rsid w:val="00C77C46"/>
    <w:rsid w:val="00C80142"/>
    <w:rsid w:val="00C802C5"/>
    <w:rsid w:val="00C80836"/>
    <w:rsid w:val="00C816D5"/>
    <w:rsid w:val="00C82AE3"/>
    <w:rsid w:val="00C82DBA"/>
    <w:rsid w:val="00C83945"/>
    <w:rsid w:val="00C84803"/>
    <w:rsid w:val="00C8599D"/>
    <w:rsid w:val="00C85B2C"/>
    <w:rsid w:val="00C86509"/>
    <w:rsid w:val="00C8687B"/>
    <w:rsid w:val="00C86C74"/>
    <w:rsid w:val="00C871A5"/>
    <w:rsid w:val="00C87BD8"/>
    <w:rsid w:val="00C87D0E"/>
    <w:rsid w:val="00C87FAD"/>
    <w:rsid w:val="00C901B4"/>
    <w:rsid w:val="00C90210"/>
    <w:rsid w:val="00C90346"/>
    <w:rsid w:val="00C910DA"/>
    <w:rsid w:val="00C910FA"/>
    <w:rsid w:val="00C913B4"/>
    <w:rsid w:val="00C913B9"/>
    <w:rsid w:val="00C921A3"/>
    <w:rsid w:val="00C921B6"/>
    <w:rsid w:val="00C922D3"/>
    <w:rsid w:val="00C92711"/>
    <w:rsid w:val="00C92835"/>
    <w:rsid w:val="00C92C36"/>
    <w:rsid w:val="00C92D33"/>
    <w:rsid w:val="00C92F44"/>
    <w:rsid w:val="00C92F50"/>
    <w:rsid w:val="00C93A64"/>
    <w:rsid w:val="00C93EF1"/>
    <w:rsid w:val="00C94689"/>
    <w:rsid w:val="00C94FD4"/>
    <w:rsid w:val="00C951CE"/>
    <w:rsid w:val="00C953F0"/>
    <w:rsid w:val="00C95418"/>
    <w:rsid w:val="00C95793"/>
    <w:rsid w:val="00C95E3B"/>
    <w:rsid w:val="00C96984"/>
    <w:rsid w:val="00C96E63"/>
    <w:rsid w:val="00C975DB"/>
    <w:rsid w:val="00CA0118"/>
    <w:rsid w:val="00CA07C7"/>
    <w:rsid w:val="00CA0804"/>
    <w:rsid w:val="00CA0B30"/>
    <w:rsid w:val="00CA0E3D"/>
    <w:rsid w:val="00CA11E0"/>
    <w:rsid w:val="00CA27C5"/>
    <w:rsid w:val="00CA2D9C"/>
    <w:rsid w:val="00CA338A"/>
    <w:rsid w:val="00CA343D"/>
    <w:rsid w:val="00CA3785"/>
    <w:rsid w:val="00CA39C1"/>
    <w:rsid w:val="00CA3D91"/>
    <w:rsid w:val="00CA439B"/>
    <w:rsid w:val="00CA49A4"/>
    <w:rsid w:val="00CA4D46"/>
    <w:rsid w:val="00CA5100"/>
    <w:rsid w:val="00CA5614"/>
    <w:rsid w:val="00CA5AB9"/>
    <w:rsid w:val="00CA67F5"/>
    <w:rsid w:val="00CA6A0C"/>
    <w:rsid w:val="00CA6D90"/>
    <w:rsid w:val="00CA7833"/>
    <w:rsid w:val="00CB113E"/>
    <w:rsid w:val="00CB1CB7"/>
    <w:rsid w:val="00CB2066"/>
    <w:rsid w:val="00CB273F"/>
    <w:rsid w:val="00CB2907"/>
    <w:rsid w:val="00CB2B5C"/>
    <w:rsid w:val="00CB2C61"/>
    <w:rsid w:val="00CB2FB5"/>
    <w:rsid w:val="00CB3120"/>
    <w:rsid w:val="00CB33C2"/>
    <w:rsid w:val="00CB3A2C"/>
    <w:rsid w:val="00CB5662"/>
    <w:rsid w:val="00CB57BE"/>
    <w:rsid w:val="00CB5E40"/>
    <w:rsid w:val="00CB603F"/>
    <w:rsid w:val="00CB65FD"/>
    <w:rsid w:val="00CB6796"/>
    <w:rsid w:val="00CB775A"/>
    <w:rsid w:val="00CC0C46"/>
    <w:rsid w:val="00CC0FD5"/>
    <w:rsid w:val="00CC1120"/>
    <w:rsid w:val="00CC1486"/>
    <w:rsid w:val="00CC16D4"/>
    <w:rsid w:val="00CC19B0"/>
    <w:rsid w:val="00CC1C85"/>
    <w:rsid w:val="00CC1C9A"/>
    <w:rsid w:val="00CC21FB"/>
    <w:rsid w:val="00CC27BB"/>
    <w:rsid w:val="00CC2D84"/>
    <w:rsid w:val="00CC349A"/>
    <w:rsid w:val="00CC34FA"/>
    <w:rsid w:val="00CC4287"/>
    <w:rsid w:val="00CC4C10"/>
    <w:rsid w:val="00CC5878"/>
    <w:rsid w:val="00CC63B5"/>
    <w:rsid w:val="00CC6D96"/>
    <w:rsid w:val="00CC6F79"/>
    <w:rsid w:val="00CC7037"/>
    <w:rsid w:val="00CC76BD"/>
    <w:rsid w:val="00CD0131"/>
    <w:rsid w:val="00CD03BB"/>
    <w:rsid w:val="00CD03E5"/>
    <w:rsid w:val="00CD0592"/>
    <w:rsid w:val="00CD0595"/>
    <w:rsid w:val="00CD0845"/>
    <w:rsid w:val="00CD0A40"/>
    <w:rsid w:val="00CD0AC0"/>
    <w:rsid w:val="00CD0EF2"/>
    <w:rsid w:val="00CD15D0"/>
    <w:rsid w:val="00CD1CB8"/>
    <w:rsid w:val="00CD21E1"/>
    <w:rsid w:val="00CD367A"/>
    <w:rsid w:val="00CD3B35"/>
    <w:rsid w:val="00CD492D"/>
    <w:rsid w:val="00CD4FB8"/>
    <w:rsid w:val="00CD56C2"/>
    <w:rsid w:val="00CD5E07"/>
    <w:rsid w:val="00CD74B8"/>
    <w:rsid w:val="00CE019C"/>
    <w:rsid w:val="00CE05F0"/>
    <w:rsid w:val="00CE0631"/>
    <w:rsid w:val="00CE08B5"/>
    <w:rsid w:val="00CE0D58"/>
    <w:rsid w:val="00CE1348"/>
    <w:rsid w:val="00CE1972"/>
    <w:rsid w:val="00CE2146"/>
    <w:rsid w:val="00CE26C8"/>
    <w:rsid w:val="00CE29EE"/>
    <w:rsid w:val="00CE2D5D"/>
    <w:rsid w:val="00CE3128"/>
    <w:rsid w:val="00CE33C6"/>
    <w:rsid w:val="00CE35FF"/>
    <w:rsid w:val="00CE3705"/>
    <w:rsid w:val="00CE3844"/>
    <w:rsid w:val="00CE3DEC"/>
    <w:rsid w:val="00CE4E70"/>
    <w:rsid w:val="00CE500B"/>
    <w:rsid w:val="00CE5714"/>
    <w:rsid w:val="00CE58E3"/>
    <w:rsid w:val="00CE5B9E"/>
    <w:rsid w:val="00CE641B"/>
    <w:rsid w:val="00CE7404"/>
    <w:rsid w:val="00CF04AF"/>
    <w:rsid w:val="00CF063A"/>
    <w:rsid w:val="00CF15CB"/>
    <w:rsid w:val="00CF1764"/>
    <w:rsid w:val="00CF1B47"/>
    <w:rsid w:val="00CF1C12"/>
    <w:rsid w:val="00CF1CE5"/>
    <w:rsid w:val="00CF28E3"/>
    <w:rsid w:val="00CF2962"/>
    <w:rsid w:val="00CF2D2D"/>
    <w:rsid w:val="00CF2F17"/>
    <w:rsid w:val="00CF319F"/>
    <w:rsid w:val="00CF3225"/>
    <w:rsid w:val="00CF33C9"/>
    <w:rsid w:val="00CF35DC"/>
    <w:rsid w:val="00CF4530"/>
    <w:rsid w:val="00CF46F1"/>
    <w:rsid w:val="00CF4774"/>
    <w:rsid w:val="00CF52F1"/>
    <w:rsid w:val="00CF5E45"/>
    <w:rsid w:val="00CF6276"/>
    <w:rsid w:val="00CF6368"/>
    <w:rsid w:val="00CF689F"/>
    <w:rsid w:val="00CF7141"/>
    <w:rsid w:val="00CF7709"/>
    <w:rsid w:val="00CF79F5"/>
    <w:rsid w:val="00CF7C32"/>
    <w:rsid w:val="00D00837"/>
    <w:rsid w:val="00D00CFF"/>
    <w:rsid w:val="00D00EFF"/>
    <w:rsid w:val="00D0150D"/>
    <w:rsid w:val="00D01CA8"/>
    <w:rsid w:val="00D01F39"/>
    <w:rsid w:val="00D02285"/>
    <w:rsid w:val="00D02597"/>
    <w:rsid w:val="00D0267D"/>
    <w:rsid w:val="00D042B5"/>
    <w:rsid w:val="00D04363"/>
    <w:rsid w:val="00D0447B"/>
    <w:rsid w:val="00D04C41"/>
    <w:rsid w:val="00D04E12"/>
    <w:rsid w:val="00D04F9E"/>
    <w:rsid w:val="00D05ADF"/>
    <w:rsid w:val="00D06091"/>
    <w:rsid w:val="00D06DE8"/>
    <w:rsid w:val="00D07355"/>
    <w:rsid w:val="00D074ED"/>
    <w:rsid w:val="00D0771E"/>
    <w:rsid w:val="00D07759"/>
    <w:rsid w:val="00D07A7F"/>
    <w:rsid w:val="00D100F8"/>
    <w:rsid w:val="00D105E4"/>
    <w:rsid w:val="00D10775"/>
    <w:rsid w:val="00D10832"/>
    <w:rsid w:val="00D10A04"/>
    <w:rsid w:val="00D10D50"/>
    <w:rsid w:val="00D10D85"/>
    <w:rsid w:val="00D112D6"/>
    <w:rsid w:val="00D11DA1"/>
    <w:rsid w:val="00D11ED6"/>
    <w:rsid w:val="00D12385"/>
    <w:rsid w:val="00D12737"/>
    <w:rsid w:val="00D12B73"/>
    <w:rsid w:val="00D1315A"/>
    <w:rsid w:val="00D13C3A"/>
    <w:rsid w:val="00D14B0E"/>
    <w:rsid w:val="00D14FB9"/>
    <w:rsid w:val="00D154C6"/>
    <w:rsid w:val="00D1589E"/>
    <w:rsid w:val="00D160DC"/>
    <w:rsid w:val="00D169A0"/>
    <w:rsid w:val="00D16AAC"/>
    <w:rsid w:val="00D16EBF"/>
    <w:rsid w:val="00D1707D"/>
    <w:rsid w:val="00D17840"/>
    <w:rsid w:val="00D20A80"/>
    <w:rsid w:val="00D20D3F"/>
    <w:rsid w:val="00D215E9"/>
    <w:rsid w:val="00D21A00"/>
    <w:rsid w:val="00D21AE7"/>
    <w:rsid w:val="00D21B95"/>
    <w:rsid w:val="00D22822"/>
    <w:rsid w:val="00D2297A"/>
    <w:rsid w:val="00D22E2C"/>
    <w:rsid w:val="00D23205"/>
    <w:rsid w:val="00D23FBC"/>
    <w:rsid w:val="00D23FEC"/>
    <w:rsid w:val="00D2512A"/>
    <w:rsid w:val="00D26066"/>
    <w:rsid w:val="00D2650E"/>
    <w:rsid w:val="00D26F5C"/>
    <w:rsid w:val="00D27189"/>
    <w:rsid w:val="00D27A81"/>
    <w:rsid w:val="00D27E83"/>
    <w:rsid w:val="00D30A00"/>
    <w:rsid w:val="00D30CE7"/>
    <w:rsid w:val="00D3100B"/>
    <w:rsid w:val="00D31672"/>
    <w:rsid w:val="00D3190E"/>
    <w:rsid w:val="00D31DC1"/>
    <w:rsid w:val="00D32C88"/>
    <w:rsid w:val="00D33471"/>
    <w:rsid w:val="00D3410C"/>
    <w:rsid w:val="00D350D5"/>
    <w:rsid w:val="00D37006"/>
    <w:rsid w:val="00D37863"/>
    <w:rsid w:val="00D379CD"/>
    <w:rsid w:val="00D37BE7"/>
    <w:rsid w:val="00D4001B"/>
    <w:rsid w:val="00D40032"/>
    <w:rsid w:val="00D4021B"/>
    <w:rsid w:val="00D40930"/>
    <w:rsid w:val="00D40B96"/>
    <w:rsid w:val="00D4137B"/>
    <w:rsid w:val="00D42286"/>
    <w:rsid w:val="00D4255F"/>
    <w:rsid w:val="00D427C5"/>
    <w:rsid w:val="00D42B19"/>
    <w:rsid w:val="00D434ED"/>
    <w:rsid w:val="00D4475B"/>
    <w:rsid w:val="00D45443"/>
    <w:rsid w:val="00D45481"/>
    <w:rsid w:val="00D455BB"/>
    <w:rsid w:val="00D45945"/>
    <w:rsid w:val="00D45A61"/>
    <w:rsid w:val="00D45EEE"/>
    <w:rsid w:val="00D46777"/>
    <w:rsid w:val="00D46D19"/>
    <w:rsid w:val="00D4755D"/>
    <w:rsid w:val="00D47C01"/>
    <w:rsid w:val="00D50272"/>
    <w:rsid w:val="00D505B7"/>
    <w:rsid w:val="00D50878"/>
    <w:rsid w:val="00D50906"/>
    <w:rsid w:val="00D51045"/>
    <w:rsid w:val="00D511C1"/>
    <w:rsid w:val="00D5160F"/>
    <w:rsid w:val="00D5225A"/>
    <w:rsid w:val="00D52833"/>
    <w:rsid w:val="00D54918"/>
    <w:rsid w:val="00D558E0"/>
    <w:rsid w:val="00D55981"/>
    <w:rsid w:val="00D56351"/>
    <w:rsid w:val="00D56768"/>
    <w:rsid w:val="00D56BB7"/>
    <w:rsid w:val="00D57116"/>
    <w:rsid w:val="00D57129"/>
    <w:rsid w:val="00D57147"/>
    <w:rsid w:val="00D57306"/>
    <w:rsid w:val="00D573BA"/>
    <w:rsid w:val="00D57883"/>
    <w:rsid w:val="00D578A3"/>
    <w:rsid w:val="00D57A8D"/>
    <w:rsid w:val="00D57C74"/>
    <w:rsid w:val="00D6007B"/>
    <w:rsid w:val="00D608FD"/>
    <w:rsid w:val="00D60F49"/>
    <w:rsid w:val="00D60F8F"/>
    <w:rsid w:val="00D610F4"/>
    <w:rsid w:val="00D61147"/>
    <w:rsid w:val="00D618B2"/>
    <w:rsid w:val="00D61A22"/>
    <w:rsid w:val="00D61DEB"/>
    <w:rsid w:val="00D61F80"/>
    <w:rsid w:val="00D621A8"/>
    <w:rsid w:val="00D6261A"/>
    <w:rsid w:val="00D62A52"/>
    <w:rsid w:val="00D634A8"/>
    <w:rsid w:val="00D63F0C"/>
    <w:rsid w:val="00D65215"/>
    <w:rsid w:val="00D6543F"/>
    <w:rsid w:val="00D658F1"/>
    <w:rsid w:val="00D65CC1"/>
    <w:rsid w:val="00D66C07"/>
    <w:rsid w:val="00D66CF1"/>
    <w:rsid w:val="00D66DE4"/>
    <w:rsid w:val="00D67279"/>
    <w:rsid w:val="00D67796"/>
    <w:rsid w:val="00D67991"/>
    <w:rsid w:val="00D67E9D"/>
    <w:rsid w:val="00D70098"/>
    <w:rsid w:val="00D702F9"/>
    <w:rsid w:val="00D70A11"/>
    <w:rsid w:val="00D70ABB"/>
    <w:rsid w:val="00D70AED"/>
    <w:rsid w:val="00D70FE5"/>
    <w:rsid w:val="00D7157C"/>
    <w:rsid w:val="00D716CF"/>
    <w:rsid w:val="00D72AF3"/>
    <w:rsid w:val="00D72ED5"/>
    <w:rsid w:val="00D73028"/>
    <w:rsid w:val="00D7415E"/>
    <w:rsid w:val="00D74579"/>
    <w:rsid w:val="00D74584"/>
    <w:rsid w:val="00D74A24"/>
    <w:rsid w:val="00D74D6F"/>
    <w:rsid w:val="00D75365"/>
    <w:rsid w:val="00D765F7"/>
    <w:rsid w:val="00D766B5"/>
    <w:rsid w:val="00D7686A"/>
    <w:rsid w:val="00D76F09"/>
    <w:rsid w:val="00D76FD1"/>
    <w:rsid w:val="00D775A9"/>
    <w:rsid w:val="00D77B84"/>
    <w:rsid w:val="00D804A8"/>
    <w:rsid w:val="00D81CFD"/>
    <w:rsid w:val="00D81E14"/>
    <w:rsid w:val="00D82652"/>
    <w:rsid w:val="00D82A1D"/>
    <w:rsid w:val="00D82B07"/>
    <w:rsid w:val="00D82E85"/>
    <w:rsid w:val="00D831C5"/>
    <w:rsid w:val="00D846D5"/>
    <w:rsid w:val="00D846E4"/>
    <w:rsid w:val="00D84A71"/>
    <w:rsid w:val="00D8537B"/>
    <w:rsid w:val="00D861B7"/>
    <w:rsid w:val="00D87AC2"/>
    <w:rsid w:val="00D90204"/>
    <w:rsid w:val="00D90463"/>
    <w:rsid w:val="00D90923"/>
    <w:rsid w:val="00D90A9D"/>
    <w:rsid w:val="00D90C3E"/>
    <w:rsid w:val="00D91358"/>
    <w:rsid w:val="00D9178B"/>
    <w:rsid w:val="00D91C92"/>
    <w:rsid w:val="00D932EF"/>
    <w:rsid w:val="00D934C2"/>
    <w:rsid w:val="00D93541"/>
    <w:rsid w:val="00D93706"/>
    <w:rsid w:val="00D93A52"/>
    <w:rsid w:val="00D93D8E"/>
    <w:rsid w:val="00D951BD"/>
    <w:rsid w:val="00D95248"/>
    <w:rsid w:val="00D957AC"/>
    <w:rsid w:val="00D95E00"/>
    <w:rsid w:val="00D96829"/>
    <w:rsid w:val="00D969F1"/>
    <w:rsid w:val="00D96C6F"/>
    <w:rsid w:val="00D975F7"/>
    <w:rsid w:val="00D97666"/>
    <w:rsid w:val="00D97775"/>
    <w:rsid w:val="00D979FD"/>
    <w:rsid w:val="00DA08CF"/>
    <w:rsid w:val="00DA1926"/>
    <w:rsid w:val="00DA1A18"/>
    <w:rsid w:val="00DA1BA5"/>
    <w:rsid w:val="00DA1D0B"/>
    <w:rsid w:val="00DA1D8B"/>
    <w:rsid w:val="00DA22A4"/>
    <w:rsid w:val="00DA25C7"/>
    <w:rsid w:val="00DA39BF"/>
    <w:rsid w:val="00DA3AF1"/>
    <w:rsid w:val="00DA4222"/>
    <w:rsid w:val="00DA4319"/>
    <w:rsid w:val="00DA4490"/>
    <w:rsid w:val="00DA4A12"/>
    <w:rsid w:val="00DA4A1B"/>
    <w:rsid w:val="00DA5AF2"/>
    <w:rsid w:val="00DA5B3C"/>
    <w:rsid w:val="00DA68C9"/>
    <w:rsid w:val="00DA79CE"/>
    <w:rsid w:val="00DB08E2"/>
    <w:rsid w:val="00DB0DC3"/>
    <w:rsid w:val="00DB1701"/>
    <w:rsid w:val="00DB276E"/>
    <w:rsid w:val="00DB2B1F"/>
    <w:rsid w:val="00DB3553"/>
    <w:rsid w:val="00DB3833"/>
    <w:rsid w:val="00DB3837"/>
    <w:rsid w:val="00DB3AA0"/>
    <w:rsid w:val="00DB4141"/>
    <w:rsid w:val="00DB4557"/>
    <w:rsid w:val="00DB49F2"/>
    <w:rsid w:val="00DB4A60"/>
    <w:rsid w:val="00DB4FBE"/>
    <w:rsid w:val="00DB55DF"/>
    <w:rsid w:val="00DB56C5"/>
    <w:rsid w:val="00DB644C"/>
    <w:rsid w:val="00DB68F0"/>
    <w:rsid w:val="00DB76F5"/>
    <w:rsid w:val="00DB78AB"/>
    <w:rsid w:val="00DC0301"/>
    <w:rsid w:val="00DC0808"/>
    <w:rsid w:val="00DC0E8B"/>
    <w:rsid w:val="00DC1589"/>
    <w:rsid w:val="00DC203A"/>
    <w:rsid w:val="00DC3A2A"/>
    <w:rsid w:val="00DC3BC3"/>
    <w:rsid w:val="00DC3C78"/>
    <w:rsid w:val="00DC43DD"/>
    <w:rsid w:val="00DC484C"/>
    <w:rsid w:val="00DC53AD"/>
    <w:rsid w:val="00DC663B"/>
    <w:rsid w:val="00DC6DC2"/>
    <w:rsid w:val="00DD0B16"/>
    <w:rsid w:val="00DD1684"/>
    <w:rsid w:val="00DD1A02"/>
    <w:rsid w:val="00DD2135"/>
    <w:rsid w:val="00DD25B8"/>
    <w:rsid w:val="00DD2818"/>
    <w:rsid w:val="00DD3117"/>
    <w:rsid w:val="00DD3125"/>
    <w:rsid w:val="00DD328E"/>
    <w:rsid w:val="00DD36C3"/>
    <w:rsid w:val="00DD391E"/>
    <w:rsid w:val="00DD3E38"/>
    <w:rsid w:val="00DD3FF0"/>
    <w:rsid w:val="00DD4818"/>
    <w:rsid w:val="00DD53FB"/>
    <w:rsid w:val="00DD59DB"/>
    <w:rsid w:val="00DD5CBF"/>
    <w:rsid w:val="00DD5F83"/>
    <w:rsid w:val="00DD604D"/>
    <w:rsid w:val="00DD6983"/>
    <w:rsid w:val="00DD7345"/>
    <w:rsid w:val="00DD7F3B"/>
    <w:rsid w:val="00DD7F50"/>
    <w:rsid w:val="00DD7F70"/>
    <w:rsid w:val="00DE0964"/>
    <w:rsid w:val="00DE0F82"/>
    <w:rsid w:val="00DE0FCF"/>
    <w:rsid w:val="00DE1810"/>
    <w:rsid w:val="00DE208D"/>
    <w:rsid w:val="00DE20B7"/>
    <w:rsid w:val="00DE2163"/>
    <w:rsid w:val="00DE26ED"/>
    <w:rsid w:val="00DE28C1"/>
    <w:rsid w:val="00DE2EAC"/>
    <w:rsid w:val="00DE3630"/>
    <w:rsid w:val="00DE3E04"/>
    <w:rsid w:val="00DE4414"/>
    <w:rsid w:val="00DE4C47"/>
    <w:rsid w:val="00DE4CB5"/>
    <w:rsid w:val="00DE5300"/>
    <w:rsid w:val="00DE6200"/>
    <w:rsid w:val="00DE65F0"/>
    <w:rsid w:val="00DE66B0"/>
    <w:rsid w:val="00DE6B16"/>
    <w:rsid w:val="00DE6C49"/>
    <w:rsid w:val="00DE7577"/>
    <w:rsid w:val="00DF007C"/>
    <w:rsid w:val="00DF0B37"/>
    <w:rsid w:val="00DF11BD"/>
    <w:rsid w:val="00DF11CE"/>
    <w:rsid w:val="00DF3F37"/>
    <w:rsid w:val="00DF4387"/>
    <w:rsid w:val="00DF456E"/>
    <w:rsid w:val="00DF48DB"/>
    <w:rsid w:val="00DF4BB3"/>
    <w:rsid w:val="00DF4DAB"/>
    <w:rsid w:val="00DF4EAE"/>
    <w:rsid w:val="00DF52DD"/>
    <w:rsid w:val="00DF57A8"/>
    <w:rsid w:val="00DF585D"/>
    <w:rsid w:val="00DF5F4B"/>
    <w:rsid w:val="00DF60B8"/>
    <w:rsid w:val="00DF6811"/>
    <w:rsid w:val="00DF6FB8"/>
    <w:rsid w:val="00DF7101"/>
    <w:rsid w:val="00DF761E"/>
    <w:rsid w:val="00DF779C"/>
    <w:rsid w:val="00DF7CA9"/>
    <w:rsid w:val="00DF7FC7"/>
    <w:rsid w:val="00E00BAA"/>
    <w:rsid w:val="00E011D5"/>
    <w:rsid w:val="00E013D6"/>
    <w:rsid w:val="00E0207F"/>
    <w:rsid w:val="00E028F9"/>
    <w:rsid w:val="00E02C3D"/>
    <w:rsid w:val="00E02F6E"/>
    <w:rsid w:val="00E0301C"/>
    <w:rsid w:val="00E03C84"/>
    <w:rsid w:val="00E041BD"/>
    <w:rsid w:val="00E04847"/>
    <w:rsid w:val="00E049F9"/>
    <w:rsid w:val="00E04B9F"/>
    <w:rsid w:val="00E05349"/>
    <w:rsid w:val="00E053A4"/>
    <w:rsid w:val="00E05913"/>
    <w:rsid w:val="00E10F03"/>
    <w:rsid w:val="00E1187A"/>
    <w:rsid w:val="00E11977"/>
    <w:rsid w:val="00E11B08"/>
    <w:rsid w:val="00E11B8B"/>
    <w:rsid w:val="00E11F23"/>
    <w:rsid w:val="00E12390"/>
    <w:rsid w:val="00E125C2"/>
    <w:rsid w:val="00E12851"/>
    <w:rsid w:val="00E12C7A"/>
    <w:rsid w:val="00E12F4E"/>
    <w:rsid w:val="00E1367A"/>
    <w:rsid w:val="00E1372B"/>
    <w:rsid w:val="00E13B56"/>
    <w:rsid w:val="00E13C0B"/>
    <w:rsid w:val="00E13D61"/>
    <w:rsid w:val="00E13FE6"/>
    <w:rsid w:val="00E1418B"/>
    <w:rsid w:val="00E15140"/>
    <w:rsid w:val="00E151BA"/>
    <w:rsid w:val="00E1571C"/>
    <w:rsid w:val="00E15C12"/>
    <w:rsid w:val="00E15E53"/>
    <w:rsid w:val="00E16295"/>
    <w:rsid w:val="00E16436"/>
    <w:rsid w:val="00E16779"/>
    <w:rsid w:val="00E1699B"/>
    <w:rsid w:val="00E16CF4"/>
    <w:rsid w:val="00E17081"/>
    <w:rsid w:val="00E17324"/>
    <w:rsid w:val="00E17518"/>
    <w:rsid w:val="00E17CC5"/>
    <w:rsid w:val="00E200BA"/>
    <w:rsid w:val="00E20299"/>
    <w:rsid w:val="00E20489"/>
    <w:rsid w:val="00E20569"/>
    <w:rsid w:val="00E20B25"/>
    <w:rsid w:val="00E20B2E"/>
    <w:rsid w:val="00E20E9E"/>
    <w:rsid w:val="00E219A2"/>
    <w:rsid w:val="00E21D9A"/>
    <w:rsid w:val="00E2211D"/>
    <w:rsid w:val="00E22751"/>
    <w:rsid w:val="00E22958"/>
    <w:rsid w:val="00E22BB5"/>
    <w:rsid w:val="00E22CDF"/>
    <w:rsid w:val="00E232DE"/>
    <w:rsid w:val="00E2438B"/>
    <w:rsid w:val="00E2474D"/>
    <w:rsid w:val="00E24915"/>
    <w:rsid w:val="00E2519C"/>
    <w:rsid w:val="00E25DAC"/>
    <w:rsid w:val="00E25F5C"/>
    <w:rsid w:val="00E25F70"/>
    <w:rsid w:val="00E26CFA"/>
    <w:rsid w:val="00E273DA"/>
    <w:rsid w:val="00E27674"/>
    <w:rsid w:val="00E27A77"/>
    <w:rsid w:val="00E305D9"/>
    <w:rsid w:val="00E30B28"/>
    <w:rsid w:val="00E3150D"/>
    <w:rsid w:val="00E31619"/>
    <w:rsid w:val="00E3185A"/>
    <w:rsid w:val="00E31A07"/>
    <w:rsid w:val="00E31A4C"/>
    <w:rsid w:val="00E31AE1"/>
    <w:rsid w:val="00E31EF0"/>
    <w:rsid w:val="00E3213E"/>
    <w:rsid w:val="00E32148"/>
    <w:rsid w:val="00E321B7"/>
    <w:rsid w:val="00E329DE"/>
    <w:rsid w:val="00E335C1"/>
    <w:rsid w:val="00E3365E"/>
    <w:rsid w:val="00E34994"/>
    <w:rsid w:val="00E34AE5"/>
    <w:rsid w:val="00E34B02"/>
    <w:rsid w:val="00E34B6D"/>
    <w:rsid w:val="00E35332"/>
    <w:rsid w:val="00E35ABB"/>
    <w:rsid w:val="00E35C44"/>
    <w:rsid w:val="00E3604B"/>
    <w:rsid w:val="00E36072"/>
    <w:rsid w:val="00E36254"/>
    <w:rsid w:val="00E36BE4"/>
    <w:rsid w:val="00E37321"/>
    <w:rsid w:val="00E37352"/>
    <w:rsid w:val="00E37700"/>
    <w:rsid w:val="00E37BC0"/>
    <w:rsid w:val="00E40F1C"/>
    <w:rsid w:val="00E4102E"/>
    <w:rsid w:val="00E4138D"/>
    <w:rsid w:val="00E41501"/>
    <w:rsid w:val="00E417E5"/>
    <w:rsid w:val="00E41E36"/>
    <w:rsid w:val="00E42382"/>
    <w:rsid w:val="00E424D4"/>
    <w:rsid w:val="00E427A2"/>
    <w:rsid w:val="00E43795"/>
    <w:rsid w:val="00E448DE"/>
    <w:rsid w:val="00E44A60"/>
    <w:rsid w:val="00E44D5D"/>
    <w:rsid w:val="00E44EB5"/>
    <w:rsid w:val="00E44FDD"/>
    <w:rsid w:val="00E45F02"/>
    <w:rsid w:val="00E46297"/>
    <w:rsid w:val="00E46AE7"/>
    <w:rsid w:val="00E46C5C"/>
    <w:rsid w:val="00E46EFF"/>
    <w:rsid w:val="00E47144"/>
    <w:rsid w:val="00E47366"/>
    <w:rsid w:val="00E4741E"/>
    <w:rsid w:val="00E476D3"/>
    <w:rsid w:val="00E501E5"/>
    <w:rsid w:val="00E50791"/>
    <w:rsid w:val="00E50C23"/>
    <w:rsid w:val="00E51A6B"/>
    <w:rsid w:val="00E52329"/>
    <w:rsid w:val="00E5233A"/>
    <w:rsid w:val="00E52ADD"/>
    <w:rsid w:val="00E52B27"/>
    <w:rsid w:val="00E52D49"/>
    <w:rsid w:val="00E52E86"/>
    <w:rsid w:val="00E531E4"/>
    <w:rsid w:val="00E53A00"/>
    <w:rsid w:val="00E53D8D"/>
    <w:rsid w:val="00E54123"/>
    <w:rsid w:val="00E546F5"/>
    <w:rsid w:val="00E54F8D"/>
    <w:rsid w:val="00E554AB"/>
    <w:rsid w:val="00E5564E"/>
    <w:rsid w:val="00E5581E"/>
    <w:rsid w:val="00E56552"/>
    <w:rsid w:val="00E565E3"/>
    <w:rsid w:val="00E566A0"/>
    <w:rsid w:val="00E569A4"/>
    <w:rsid w:val="00E56A92"/>
    <w:rsid w:val="00E56FD7"/>
    <w:rsid w:val="00E57168"/>
    <w:rsid w:val="00E573EB"/>
    <w:rsid w:val="00E574BD"/>
    <w:rsid w:val="00E57C8D"/>
    <w:rsid w:val="00E6052E"/>
    <w:rsid w:val="00E60DEF"/>
    <w:rsid w:val="00E60EA5"/>
    <w:rsid w:val="00E61796"/>
    <w:rsid w:val="00E62203"/>
    <w:rsid w:val="00E62AA4"/>
    <w:rsid w:val="00E62BDD"/>
    <w:rsid w:val="00E62E0D"/>
    <w:rsid w:val="00E631D3"/>
    <w:rsid w:val="00E63221"/>
    <w:rsid w:val="00E6346D"/>
    <w:rsid w:val="00E64AA3"/>
    <w:rsid w:val="00E64B02"/>
    <w:rsid w:val="00E64E6A"/>
    <w:rsid w:val="00E64E97"/>
    <w:rsid w:val="00E65430"/>
    <w:rsid w:val="00E6545F"/>
    <w:rsid w:val="00E65807"/>
    <w:rsid w:val="00E65B31"/>
    <w:rsid w:val="00E660E5"/>
    <w:rsid w:val="00E66C21"/>
    <w:rsid w:val="00E66C4A"/>
    <w:rsid w:val="00E66C82"/>
    <w:rsid w:val="00E671AF"/>
    <w:rsid w:val="00E67387"/>
    <w:rsid w:val="00E6778A"/>
    <w:rsid w:val="00E67B35"/>
    <w:rsid w:val="00E67B3E"/>
    <w:rsid w:val="00E67EBF"/>
    <w:rsid w:val="00E703DB"/>
    <w:rsid w:val="00E71847"/>
    <w:rsid w:val="00E72211"/>
    <w:rsid w:val="00E73186"/>
    <w:rsid w:val="00E733E8"/>
    <w:rsid w:val="00E73F1F"/>
    <w:rsid w:val="00E74705"/>
    <w:rsid w:val="00E7541B"/>
    <w:rsid w:val="00E755B4"/>
    <w:rsid w:val="00E75815"/>
    <w:rsid w:val="00E764B4"/>
    <w:rsid w:val="00E768D9"/>
    <w:rsid w:val="00E76949"/>
    <w:rsid w:val="00E77011"/>
    <w:rsid w:val="00E771EB"/>
    <w:rsid w:val="00E778B7"/>
    <w:rsid w:val="00E778E4"/>
    <w:rsid w:val="00E77A33"/>
    <w:rsid w:val="00E807A0"/>
    <w:rsid w:val="00E80DC7"/>
    <w:rsid w:val="00E810E2"/>
    <w:rsid w:val="00E811E4"/>
    <w:rsid w:val="00E814C6"/>
    <w:rsid w:val="00E81B88"/>
    <w:rsid w:val="00E827F7"/>
    <w:rsid w:val="00E83D52"/>
    <w:rsid w:val="00E83F5A"/>
    <w:rsid w:val="00E84044"/>
    <w:rsid w:val="00E84583"/>
    <w:rsid w:val="00E845F3"/>
    <w:rsid w:val="00E8473A"/>
    <w:rsid w:val="00E84EF1"/>
    <w:rsid w:val="00E856CA"/>
    <w:rsid w:val="00E85E62"/>
    <w:rsid w:val="00E86395"/>
    <w:rsid w:val="00E86783"/>
    <w:rsid w:val="00E87149"/>
    <w:rsid w:val="00E878A0"/>
    <w:rsid w:val="00E87EE7"/>
    <w:rsid w:val="00E90C40"/>
    <w:rsid w:val="00E91124"/>
    <w:rsid w:val="00E91CC4"/>
    <w:rsid w:val="00E92044"/>
    <w:rsid w:val="00E92176"/>
    <w:rsid w:val="00E9239E"/>
    <w:rsid w:val="00E92C9B"/>
    <w:rsid w:val="00E9310D"/>
    <w:rsid w:val="00E93E47"/>
    <w:rsid w:val="00E95197"/>
    <w:rsid w:val="00E9558E"/>
    <w:rsid w:val="00E95889"/>
    <w:rsid w:val="00E9604B"/>
    <w:rsid w:val="00E9608F"/>
    <w:rsid w:val="00E96367"/>
    <w:rsid w:val="00E96692"/>
    <w:rsid w:val="00E97254"/>
    <w:rsid w:val="00E974F4"/>
    <w:rsid w:val="00E97643"/>
    <w:rsid w:val="00EA04AB"/>
    <w:rsid w:val="00EA09A1"/>
    <w:rsid w:val="00EA0DD4"/>
    <w:rsid w:val="00EA1028"/>
    <w:rsid w:val="00EA1180"/>
    <w:rsid w:val="00EA1AB4"/>
    <w:rsid w:val="00EA2336"/>
    <w:rsid w:val="00EA2507"/>
    <w:rsid w:val="00EA2E3C"/>
    <w:rsid w:val="00EA3011"/>
    <w:rsid w:val="00EA3278"/>
    <w:rsid w:val="00EA34F7"/>
    <w:rsid w:val="00EA36FF"/>
    <w:rsid w:val="00EA3E49"/>
    <w:rsid w:val="00EA3E9C"/>
    <w:rsid w:val="00EA4867"/>
    <w:rsid w:val="00EA4B2F"/>
    <w:rsid w:val="00EA4D5C"/>
    <w:rsid w:val="00EA5926"/>
    <w:rsid w:val="00EA59C0"/>
    <w:rsid w:val="00EA62B0"/>
    <w:rsid w:val="00EA6614"/>
    <w:rsid w:val="00EA66E9"/>
    <w:rsid w:val="00EA68DA"/>
    <w:rsid w:val="00EA7CB8"/>
    <w:rsid w:val="00EB00AF"/>
    <w:rsid w:val="00EB0605"/>
    <w:rsid w:val="00EB0D5A"/>
    <w:rsid w:val="00EB118A"/>
    <w:rsid w:val="00EB1259"/>
    <w:rsid w:val="00EB1419"/>
    <w:rsid w:val="00EB1FC5"/>
    <w:rsid w:val="00EB2D86"/>
    <w:rsid w:val="00EB4106"/>
    <w:rsid w:val="00EB4A25"/>
    <w:rsid w:val="00EB4F35"/>
    <w:rsid w:val="00EB53D7"/>
    <w:rsid w:val="00EB5F9D"/>
    <w:rsid w:val="00EB6062"/>
    <w:rsid w:val="00EB6741"/>
    <w:rsid w:val="00EB689B"/>
    <w:rsid w:val="00EB69C9"/>
    <w:rsid w:val="00EB6C09"/>
    <w:rsid w:val="00EB6DF8"/>
    <w:rsid w:val="00EB7412"/>
    <w:rsid w:val="00EB7583"/>
    <w:rsid w:val="00EB763F"/>
    <w:rsid w:val="00EB7966"/>
    <w:rsid w:val="00EB7987"/>
    <w:rsid w:val="00EC0567"/>
    <w:rsid w:val="00EC0B27"/>
    <w:rsid w:val="00EC0D06"/>
    <w:rsid w:val="00EC0FC6"/>
    <w:rsid w:val="00EC15CF"/>
    <w:rsid w:val="00EC1614"/>
    <w:rsid w:val="00EC1F5C"/>
    <w:rsid w:val="00EC2025"/>
    <w:rsid w:val="00EC26DE"/>
    <w:rsid w:val="00EC3811"/>
    <w:rsid w:val="00EC3827"/>
    <w:rsid w:val="00EC3FD4"/>
    <w:rsid w:val="00EC4744"/>
    <w:rsid w:val="00EC474B"/>
    <w:rsid w:val="00EC49A9"/>
    <w:rsid w:val="00EC4AD0"/>
    <w:rsid w:val="00EC556A"/>
    <w:rsid w:val="00EC5965"/>
    <w:rsid w:val="00EC5AA4"/>
    <w:rsid w:val="00EC5E2A"/>
    <w:rsid w:val="00EC6232"/>
    <w:rsid w:val="00EC6527"/>
    <w:rsid w:val="00EC6A51"/>
    <w:rsid w:val="00EC7218"/>
    <w:rsid w:val="00EC73C0"/>
    <w:rsid w:val="00ED0090"/>
    <w:rsid w:val="00ED0376"/>
    <w:rsid w:val="00ED0430"/>
    <w:rsid w:val="00ED06A0"/>
    <w:rsid w:val="00ED06E7"/>
    <w:rsid w:val="00ED073A"/>
    <w:rsid w:val="00ED086E"/>
    <w:rsid w:val="00ED2149"/>
    <w:rsid w:val="00ED245C"/>
    <w:rsid w:val="00ED2599"/>
    <w:rsid w:val="00ED2607"/>
    <w:rsid w:val="00ED2B20"/>
    <w:rsid w:val="00ED2B3A"/>
    <w:rsid w:val="00ED2EF6"/>
    <w:rsid w:val="00ED3376"/>
    <w:rsid w:val="00ED36BA"/>
    <w:rsid w:val="00ED3783"/>
    <w:rsid w:val="00ED3860"/>
    <w:rsid w:val="00ED3E89"/>
    <w:rsid w:val="00ED40BB"/>
    <w:rsid w:val="00ED42FF"/>
    <w:rsid w:val="00ED461F"/>
    <w:rsid w:val="00ED479C"/>
    <w:rsid w:val="00ED47C8"/>
    <w:rsid w:val="00ED4F65"/>
    <w:rsid w:val="00ED527C"/>
    <w:rsid w:val="00ED5967"/>
    <w:rsid w:val="00ED61A9"/>
    <w:rsid w:val="00ED75AB"/>
    <w:rsid w:val="00EE0709"/>
    <w:rsid w:val="00EE0752"/>
    <w:rsid w:val="00EE0EA9"/>
    <w:rsid w:val="00EE0F80"/>
    <w:rsid w:val="00EE187D"/>
    <w:rsid w:val="00EE1973"/>
    <w:rsid w:val="00EE1D56"/>
    <w:rsid w:val="00EE1E56"/>
    <w:rsid w:val="00EE1EBD"/>
    <w:rsid w:val="00EE2277"/>
    <w:rsid w:val="00EE256D"/>
    <w:rsid w:val="00EE2869"/>
    <w:rsid w:val="00EE2BAE"/>
    <w:rsid w:val="00EE355B"/>
    <w:rsid w:val="00EE3835"/>
    <w:rsid w:val="00EE3D5A"/>
    <w:rsid w:val="00EE40E1"/>
    <w:rsid w:val="00EE410F"/>
    <w:rsid w:val="00EE43E2"/>
    <w:rsid w:val="00EE4840"/>
    <w:rsid w:val="00EE497D"/>
    <w:rsid w:val="00EE4A87"/>
    <w:rsid w:val="00EE4C07"/>
    <w:rsid w:val="00EE50D3"/>
    <w:rsid w:val="00EE50DB"/>
    <w:rsid w:val="00EE5556"/>
    <w:rsid w:val="00EE62D9"/>
    <w:rsid w:val="00EE655F"/>
    <w:rsid w:val="00EE7B0D"/>
    <w:rsid w:val="00EE7E34"/>
    <w:rsid w:val="00EE7FF4"/>
    <w:rsid w:val="00EF008A"/>
    <w:rsid w:val="00EF0811"/>
    <w:rsid w:val="00EF0826"/>
    <w:rsid w:val="00EF0939"/>
    <w:rsid w:val="00EF10F0"/>
    <w:rsid w:val="00EF15BB"/>
    <w:rsid w:val="00EF18E8"/>
    <w:rsid w:val="00EF1E9A"/>
    <w:rsid w:val="00EF2395"/>
    <w:rsid w:val="00EF2463"/>
    <w:rsid w:val="00EF27B6"/>
    <w:rsid w:val="00EF2F70"/>
    <w:rsid w:val="00EF331A"/>
    <w:rsid w:val="00EF33D6"/>
    <w:rsid w:val="00EF33E1"/>
    <w:rsid w:val="00EF39A4"/>
    <w:rsid w:val="00EF3A09"/>
    <w:rsid w:val="00EF3BE3"/>
    <w:rsid w:val="00EF3C69"/>
    <w:rsid w:val="00EF3E26"/>
    <w:rsid w:val="00EF40F9"/>
    <w:rsid w:val="00EF43FE"/>
    <w:rsid w:val="00EF506E"/>
    <w:rsid w:val="00EF5720"/>
    <w:rsid w:val="00EF5815"/>
    <w:rsid w:val="00EF6218"/>
    <w:rsid w:val="00EF6238"/>
    <w:rsid w:val="00EF6597"/>
    <w:rsid w:val="00EF6599"/>
    <w:rsid w:val="00EF6D33"/>
    <w:rsid w:val="00EF7423"/>
    <w:rsid w:val="00F009B8"/>
    <w:rsid w:val="00F0107B"/>
    <w:rsid w:val="00F011D0"/>
    <w:rsid w:val="00F01415"/>
    <w:rsid w:val="00F01980"/>
    <w:rsid w:val="00F01D00"/>
    <w:rsid w:val="00F01F35"/>
    <w:rsid w:val="00F02813"/>
    <w:rsid w:val="00F03833"/>
    <w:rsid w:val="00F042D5"/>
    <w:rsid w:val="00F04868"/>
    <w:rsid w:val="00F0498D"/>
    <w:rsid w:val="00F04C21"/>
    <w:rsid w:val="00F04F9B"/>
    <w:rsid w:val="00F04FCB"/>
    <w:rsid w:val="00F0504D"/>
    <w:rsid w:val="00F05740"/>
    <w:rsid w:val="00F06E34"/>
    <w:rsid w:val="00F074A4"/>
    <w:rsid w:val="00F078E8"/>
    <w:rsid w:val="00F100BA"/>
    <w:rsid w:val="00F10717"/>
    <w:rsid w:val="00F10A1D"/>
    <w:rsid w:val="00F10CEB"/>
    <w:rsid w:val="00F10D22"/>
    <w:rsid w:val="00F11905"/>
    <w:rsid w:val="00F11BDB"/>
    <w:rsid w:val="00F12325"/>
    <w:rsid w:val="00F12BD2"/>
    <w:rsid w:val="00F1353E"/>
    <w:rsid w:val="00F13BD0"/>
    <w:rsid w:val="00F14018"/>
    <w:rsid w:val="00F147CC"/>
    <w:rsid w:val="00F1543C"/>
    <w:rsid w:val="00F15C23"/>
    <w:rsid w:val="00F15D4B"/>
    <w:rsid w:val="00F1629B"/>
    <w:rsid w:val="00F16BE3"/>
    <w:rsid w:val="00F16D03"/>
    <w:rsid w:val="00F172D7"/>
    <w:rsid w:val="00F17721"/>
    <w:rsid w:val="00F200BC"/>
    <w:rsid w:val="00F20276"/>
    <w:rsid w:val="00F20463"/>
    <w:rsid w:val="00F209CB"/>
    <w:rsid w:val="00F20F58"/>
    <w:rsid w:val="00F20FE4"/>
    <w:rsid w:val="00F212FB"/>
    <w:rsid w:val="00F219F5"/>
    <w:rsid w:val="00F21A2D"/>
    <w:rsid w:val="00F22B46"/>
    <w:rsid w:val="00F22D6C"/>
    <w:rsid w:val="00F22F82"/>
    <w:rsid w:val="00F22FD3"/>
    <w:rsid w:val="00F23086"/>
    <w:rsid w:val="00F230E5"/>
    <w:rsid w:val="00F23A50"/>
    <w:rsid w:val="00F23EF5"/>
    <w:rsid w:val="00F23F00"/>
    <w:rsid w:val="00F24079"/>
    <w:rsid w:val="00F246AD"/>
    <w:rsid w:val="00F251CE"/>
    <w:rsid w:val="00F2534B"/>
    <w:rsid w:val="00F257B7"/>
    <w:rsid w:val="00F25FB0"/>
    <w:rsid w:val="00F2630C"/>
    <w:rsid w:val="00F2691C"/>
    <w:rsid w:val="00F271C3"/>
    <w:rsid w:val="00F27237"/>
    <w:rsid w:val="00F27791"/>
    <w:rsid w:val="00F278F6"/>
    <w:rsid w:val="00F27D61"/>
    <w:rsid w:val="00F307D4"/>
    <w:rsid w:val="00F30BD3"/>
    <w:rsid w:val="00F30CD3"/>
    <w:rsid w:val="00F318B6"/>
    <w:rsid w:val="00F3203A"/>
    <w:rsid w:val="00F3233F"/>
    <w:rsid w:val="00F3278D"/>
    <w:rsid w:val="00F32AE5"/>
    <w:rsid w:val="00F32D88"/>
    <w:rsid w:val="00F331C0"/>
    <w:rsid w:val="00F33438"/>
    <w:rsid w:val="00F33C08"/>
    <w:rsid w:val="00F33FAE"/>
    <w:rsid w:val="00F34078"/>
    <w:rsid w:val="00F3487F"/>
    <w:rsid w:val="00F34CB8"/>
    <w:rsid w:val="00F35200"/>
    <w:rsid w:val="00F35ECF"/>
    <w:rsid w:val="00F35F5A"/>
    <w:rsid w:val="00F361F5"/>
    <w:rsid w:val="00F3638B"/>
    <w:rsid w:val="00F36A20"/>
    <w:rsid w:val="00F36BB3"/>
    <w:rsid w:val="00F36FBC"/>
    <w:rsid w:val="00F4015B"/>
    <w:rsid w:val="00F410E0"/>
    <w:rsid w:val="00F41214"/>
    <w:rsid w:val="00F432C7"/>
    <w:rsid w:val="00F43346"/>
    <w:rsid w:val="00F444D1"/>
    <w:rsid w:val="00F447AB"/>
    <w:rsid w:val="00F448D4"/>
    <w:rsid w:val="00F448D7"/>
    <w:rsid w:val="00F44B21"/>
    <w:rsid w:val="00F452C6"/>
    <w:rsid w:val="00F4546A"/>
    <w:rsid w:val="00F46902"/>
    <w:rsid w:val="00F46E7E"/>
    <w:rsid w:val="00F46EE1"/>
    <w:rsid w:val="00F47304"/>
    <w:rsid w:val="00F47A37"/>
    <w:rsid w:val="00F47C50"/>
    <w:rsid w:val="00F50E1B"/>
    <w:rsid w:val="00F50FB3"/>
    <w:rsid w:val="00F512FA"/>
    <w:rsid w:val="00F5140B"/>
    <w:rsid w:val="00F5145A"/>
    <w:rsid w:val="00F517E7"/>
    <w:rsid w:val="00F527F9"/>
    <w:rsid w:val="00F52D8E"/>
    <w:rsid w:val="00F5316B"/>
    <w:rsid w:val="00F531C2"/>
    <w:rsid w:val="00F534F8"/>
    <w:rsid w:val="00F53525"/>
    <w:rsid w:val="00F53C22"/>
    <w:rsid w:val="00F53EC1"/>
    <w:rsid w:val="00F54023"/>
    <w:rsid w:val="00F54257"/>
    <w:rsid w:val="00F544EB"/>
    <w:rsid w:val="00F5461E"/>
    <w:rsid w:val="00F54894"/>
    <w:rsid w:val="00F54A30"/>
    <w:rsid w:val="00F54AC8"/>
    <w:rsid w:val="00F5538F"/>
    <w:rsid w:val="00F55975"/>
    <w:rsid w:val="00F55AA8"/>
    <w:rsid w:val="00F55F15"/>
    <w:rsid w:val="00F562BF"/>
    <w:rsid w:val="00F56C93"/>
    <w:rsid w:val="00F56F01"/>
    <w:rsid w:val="00F57198"/>
    <w:rsid w:val="00F57660"/>
    <w:rsid w:val="00F57CC9"/>
    <w:rsid w:val="00F57CF2"/>
    <w:rsid w:val="00F57F81"/>
    <w:rsid w:val="00F60023"/>
    <w:rsid w:val="00F60386"/>
    <w:rsid w:val="00F6084D"/>
    <w:rsid w:val="00F60A96"/>
    <w:rsid w:val="00F6109C"/>
    <w:rsid w:val="00F61915"/>
    <w:rsid w:val="00F61AC3"/>
    <w:rsid w:val="00F61AEB"/>
    <w:rsid w:val="00F62254"/>
    <w:rsid w:val="00F62408"/>
    <w:rsid w:val="00F62955"/>
    <w:rsid w:val="00F62A4F"/>
    <w:rsid w:val="00F63191"/>
    <w:rsid w:val="00F633CC"/>
    <w:rsid w:val="00F63F49"/>
    <w:rsid w:val="00F645B5"/>
    <w:rsid w:val="00F64D69"/>
    <w:rsid w:val="00F64E9E"/>
    <w:rsid w:val="00F651C7"/>
    <w:rsid w:val="00F65BD3"/>
    <w:rsid w:val="00F65F19"/>
    <w:rsid w:val="00F66B88"/>
    <w:rsid w:val="00F66E69"/>
    <w:rsid w:val="00F66F80"/>
    <w:rsid w:val="00F67C04"/>
    <w:rsid w:val="00F7056D"/>
    <w:rsid w:val="00F707EA"/>
    <w:rsid w:val="00F70ADC"/>
    <w:rsid w:val="00F70C6C"/>
    <w:rsid w:val="00F70C9B"/>
    <w:rsid w:val="00F70D57"/>
    <w:rsid w:val="00F71033"/>
    <w:rsid w:val="00F71246"/>
    <w:rsid w:val="00F71333"/>
    <w:rsid w:val="00F716F7"/>
    <w:rsid w:val="00F7185F"/>
    <w:rsid w:val="00F71E91"/>
    <w:rsid w:val="00F71EFA"/>
    <w:rsid w:val="00F721B0"/>
    <w:rsid w:val="00F722C2"/>
    <w:rsid w:val="00F72ABF"/>
    <w:rsid w:val="00F72D5B"/>
    <w:rsid w:val="00F72DB2"/>
    <w:rsid w:val="00F72DDC"/>
    <w:rsid w:val="00F7360F"/>
    <w:rsid w:val="00F73983"/>
    <w:rsid w:val="00F73C2D"/>
    <w:rsid w:val="00F73CB8"/>
    <w:rsid w:val="00F75666"/>
    <w:rsid w:val="00F75672"/>
    <w:rsid w:val="00F75A38"/>
    <w:rsid w:val="00F75E9C"/>
    <w:rsid w:val="00F760A1"/>
    <w:rsid w:val="00F7653D"/>
    <w:rsid w:val="00F76D6E"/>
    <w:rsid w:val="00F800B2"/>
    <w:rsid w:val="00F807ED"/>
    <w:rsid w:val="00F80D19"/>
    <w:rsid w:val="00F8138F"/>
    <w:rsid w:val="00F8192F"/>
    <w:rsid w:val="00F81AA2"/>
    <w:rsid w:val="00F81BEF"/>
    <w:rsid w:val="00F82137"/>
    <w:rsid w:val="00F82575"/>
    <w:rsid w:val="00F82A3A"/>
    <w:rsid w:val="00F82A62"/>
    <w:rsid w:val="00F83526"/>
    <w:rsid w:val="00F83707"/>
    <w:rsid w:val="00F83C08"/>
    <w:rsid w:val="00F83CCF"/>
    <w:rsid w:val="00F83D48"/>
    <w:rsid w:val="00F843B6"/>
    <w:rsid w:val="00F84A6C"/>
    <w:rsid w:val="00F85121"/>
    <w:rsid w:val="00F85170"/>
    <w:rsid w:val="00F85182"/>
    <w:rsid w:val="00F85192"/>
    <w:rsid w:val="00F85DB0"/>
    <w:rsid w:val="00F86809"/>
    <w:rsid w:val="00F8683A"/>
    <w:rsid w:val="00F86859"/>
    <w:rsid w:val="00F86A16"/>
    <w:rsid w:val="00F86C93"/>
    <w:rsid w:val="00F870A1"/>
    <w:rsid w:val="00F87B80"/>
    <w:rsid w:val="00F87DFA"/>
    <w:rsid w:val="00F902F1"/>
    <w:rsid w:val="00F90DC0"/>
    <w:rsid w:val="00F90F13"/>
    <w:rsid w:val="00F90FB7"/>
    <w:rsid w:val="00F91937"/>
    <w:rsid w:val="00F91D8E"/>
    <w:rsid w:val="00F92DCB"/>
    <w:rsid w:val="00F9332D"/>
    <w:rsid w:val="00F933BE"/>
    <w:rsid w:val="00F93470"/>
    <w:rsid w:val="00F938E5"/>
    <w:rsid w:val="00F94193"/>
    <w:rsid w:val="00F945A5"/>
    <w:rsid w:val="00F947C8"/>
    <w:rsid w:val="00F94EF3"/>
    <w:rsid w:val="00F9523B"/>
    <w:rsid w:val="00F96125"/>
    <w:rsid w:val="00F9648A"/>
    <w:rsid w:val="00F96901"/>
    <w:rsid w:val="00F96DBA"/>
    <w:rsid w:val="00F970AC"/>
    <w:rsid w:val="00F97210"/>
    <w:rsid w:val="00F97DAB"/>
    <w:rsid w:val="00F97E39"/>
    <w:rsid w:val="00FA00AD"/>
    <w:rsid w:val="00FA0898"/>
    <w:rsid w:val="00FA0A97"/>
    <w:rsid w:val="00FA0CD2"/>
    <w:rsid w:val="00FA0F99"/>
    <w:rsid w:val="00FA12DC"/>
    <w:rsid w:val="00FA14A5"/>
    <w:rsid w:val="00FA14BC"/>
    <w:rsid w:val="00FA1729"/>
    <w:rsid w:val="00FA17B1"/>
    <w:rsid w:val="00FA1D36"/>
    <w:rsid w:val="00FA2692"/>
    <w:rsid w:val="00FA2917"/>
    <w:rsid w:val="00FA36E6"/>
    <w:rsid w:val="00FA378B"/>
    <w:rsid w:val="00FA3BA7"/>
    <w:rsid w:val="00FA3DAF"/>
    <w:rsid w:val="00FA441D"/>
    <w:rsid w:val="00FA4522"/>
    <w:rsid w:val="00FA4C64"/>
    <w:rsid w:val="00FA5108"/>
    <w:rsid w:val="00FA5433"/>
    <w:rsid w:val="00FA56D1"/>
    <w:rsid w:val="00FA5967"/>
    <w:rsid w:val="00FA5C50"/>
    <w:rsid w:val="00FA6024"/>
    <w:rsid w:val="00FA6A30"/>
    <w:rsid w:val="00FA6B8C"/>
    <w:rsid w:val="00FA71D1"/>
    <w:rsid w:val="00FA71F4"/>
    <w:rsid w:val="00FA7B96"/>
    <w:rsid w:val="00FB060C"/>
    <w:rsid w:val="00FB09C8"/>
    <w:rsid w:val="00FB0EFD"/>
    <w:rsid w:val="00FB30CA"/>
    <w:rsid w:val="00FB334B"/>
    <w:rsid w:val="00FB3715"/>
    <w:rsid w:val="00FB4542"/>
    <w:rsid w:val="00FB5567"/>
    <w:rsid w:val="00FB575F"/>
    <w:rsid w:val="00FB5B66"/>
    <w:rsid w:val="00FB5D39"/>
    <w:rsid w:val="00FB6607"/>
    <w:rsid w:val="00FB6808"/>
    <w:rsid w:val="00FB6E72"/>
    <w:rsid w:val="00FB73F7"/>
    <w:rsid w:val="00FB78F3"/>
    <w:rsid w:val="00FC01DC"/>
    <w:rsid w:val="00FC0448"/>
    <w:rsid w:val="00FC2166"/>
    <w:rsid w:val="00FC2443"/>
    <w:rsid w:val="00FC2735"/>
    <w:rsid w:val="00FC2850"/>
    <w:rsid w:val="00FC2A28"/>
    <w:rsid w:val="00FC2E28"/>
    <w:rsid w:val="00FC2ED9"/>
    <w:rsid w:val="00FC31D0"/>
    <w:rsid w:val="00FC355A"/>
    <w:rsid w:val="00FC3579"/>
    <w:rsid w:val="00FC420E"/>
    <w:rsid w:val="00FC4B45"/>
    <w:rsid w:val="00FC4EE1"/>
    <w:rsid w:val="00FC5C89"/>
    <w:rsid w:val="00FC5CD4"/>
    <w:rsid w:val="00FC5DE8"/>
    <w:rsid w:val="00FC6274"/>
    <w:rsid w:val="00FC68A7"/>
    <w:rsid w:val="00FC68E5"/>
    <w:rsid w:val="00FC6D79"/>
    <w:rsid w:val="00FC6DBD"/>
    <w:rsid w:val="00FC6E59"/>
    <w:rsid w:val="00FC7267"/>
    <w:rsid w:val="00FC78ED"/>
    <w:rsid w:val="00FD01CE"/>
    <w:rsid w:val="00FD1513"/>
    <w:rsid w:val="00FD1617"/>
    <w:rsid w:val="00FD1BBD"/>
    <w:rsid w:val="00FD1CCA"/>
    <w:rsid w:val="00FD2493"/>
    <w:rsid w:val="00FD2510"/>
    <w:rsid w:val="00FD28C1"/>
    <w:rsid w:val="00FD33D4"/>
    <w:rsid w:val="00FD3B77"/>
    <w:rsid w:val="00FD421F"/>
    <w:rsid w:val="00FD4927"/>
    <w:rsid w:val="00FD4E9F"/>
    <w:rsid w:val="00FD545E"/>
    <w:rsid w:val="00FD5935"/>
    <w:rsid w:val="00FD61B7"/>
    <w:rsid w:val="00FD6D04"/>
    <w:rsid w:val="00FD6DE8"/>
    <w:rsid w:val="00FD738D"/>
    <w:rsid w:val="00FD77C9"/>
    <w:rsid w:val="00FD79E2"/>
    <w:rsid w:val="00FD7FE1"/>
    <w:rsid w:val="00FE086B"/>
    <w:rsid w:val="00FE0C03"/>
    <w:rsid w:val="00FE0E18"/>
    <w:rsid w:val="00FE1E04"/>
    <w:rsid w:val="00FE21C6"/>
    <w:rsid w:val="00FE29C6"/>
    <w:rsid w:val="00FE2A95"/>
    <w:rsid w:val="00FE3BEB"/>
    <w:rsid w:val="00FE4113"/>
    <w:rsid w:val="00FE42B6"/>
    <w:rsid w:val="00FE532E"/>
    <w:rsid w:val="00FE5A17"/>
    <w:rsid w:val="00FE63F5"/>
    <w:rsid w:val="00FE655A"/>
    <w:rsid w:val="00FE6997"/>
    <w:rsid w:val="00FE6B1B"/>
    <w:rsid w:val="00FE71E9"/>
    <w:rsid w:val="00FE7801"/>
    <w:rsid w:val="00FF0570"/>
    <w:rsid w:val="00FF093C"/>
    <w:rsid w:val="00FF14FF"/>
    <w:rsid w:val="00FF4014"/>
    <w:rsid w:val="00FF4056"/>
    <w:rsid w:val="00FF4091"/>
    <w:rsid w:val="00FF42C8"/>
    <w:rsid w:val="00FF4353"/>
    <w:rsid w:val="00FF45B8"/>
    <w:rsid w:val="00FF46BC"/>
    <w:rsid w:val="00FF4833"/>
    <w:rsid w:val="00FF504C"/>
    <w:rsid w:val="00FF5ABC"/>
    <w:rsid w:val="00FF5FF8"/>
    <w:rsid w:val="00FF6262"/>
    <w:rsid w:val="00FF6995"/>
    <w:rsid w:val="00FF6C7F"/>
    <w:rsid w:val="00FF6DD3"/>
    <w:rsid w:val="00FF7483"/>
    <w:rsid w:val="00FF7D1E"/>
    <w:rsid w:val="00FF7D94"/>
    <w:rsid w:val="00FF7DDE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F04F9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04F9B"/>
    <w:pPr>
      <w:widowControl w:val="0"/>
      <w:shd w:val="clear" w:color="auto" w:fill="FFFFFF"/>
      <w:spacing w:before="660" w:after="66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rsid w:val="00F04F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F04F9B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04F9B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04F9B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F04F9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2"/>
    <w:uiPriority w:val="99"/>
    <w:rsid w:val="00EE3835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EE383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E3835"/>
    <w:pPr>
      <w:widowControl w:val="0"/>
      <w:shd w:val="clear" w:color="auto" w:fill="FFFFFF"/>
      <w:spacing w:before="60" w:after="6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 + Полужирный"/>
    <w:basedOn w:val="2"/>
    <w:uiPriority w:val="99"/>
    <w:rsid w:val="00271158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AE04EB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E3213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a3">
    <w:name w:val="Подпись к таблице_"/>
    <w:basedOn w:val="a0"/>
    <w:link w:val="a4"/>
    <w:uiPriority w:val="99"/>
    <w:rsid w:val="00E321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E3213E"/>
    <w:pPr>
      <w:widowControl w:val="0"/>
      <w:shd w:val="clear" w:color="auto" w:fill="FFFFFF"/>
      <w:spacing w:after="0" w:line="298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Колонтитул_"/>
    <w:basedOn w:val="a0"/>
    <w:link w:val="11"/>
    <w:uiPriority w:val="99"/>
    <w:rsid w:val="0065267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5"/>
    <w:uiPriority w:val="99"/>
    <w:rsid w:val="0065267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2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1D449-0440-4EA4-8DC9-1709122D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23</Pages>
  <Words>10218</Words>
  <Characters>58246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2021-07-23T05:43:00Z</cp:lastPrinted>
  <dcterms:created xsi:type="dcterms:W3CDTF">2021-07-08T07:44:00Z</dcterms:created>
  <dcterms:modified xsi:type="dcterms:W3CDTF">2021-08-01T11:33:00Z</dcterms:modified>
</cp:coreProperties>
</file>